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4B" w:rsidRPr="00781F82" w:rsidRDefault="00D5494B" w:rsidP="00D5494B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9C39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7D5047" w:rsidRDefault="007D5047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266A5" w:rsidRPr="009C39E3" w:rsidRDefault="002266A5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3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OFERTA </w:t>
      </w:r>
    </w:p>
    <w:p w:rsidR="009C39E3" w:rsidRPr="009C39E3" w:rsidRDefault="007D5047" w:rsidP="009C39E3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SZPiFP-39</w:t>
      </w:r>
      <w:r w:rsidR="00860E8D">
        <w:rPr>
          <w:rFonts w:ascii="Times New Roman" w:hAnsi="Times New Roman" w:cs="Times New Roman"/>
          <w:b/>
          <w:i/>
          <w:sz w:val="28"/>
          <w:szCs w:val="28"/>
        </w:rPr>
        <w:t>-23</w:t>
      </w:r>
    </w:p>
    <w:p w:rsidR="00860E8D" w:rsidRPr="00860E8D" w:rsidRDefault="009C39E3" w:rsidP="00860E8D">
      <w:pPr>
        <w:tabs>
          <w:tab w:val="left" w:pos="1134"/>
          <w:tab w:val="left" w:pos="9214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C39E3">
        <w:rPr>
          <w:rFonts w:ascii="Times New Roman" w:hAnsi="Times New Roman" w:cs="Times New Roman"/>
          <w:b/>
          <w:i/>
          <w:sz w:val="28"/>
          <w:szCs w:val="28"/>
        </w:rPr>
        <w:t xml:space="preserve">Nazwa: Dostawa </w:t>
      </w:r>
      <w:r w:rsidR="00ED4C4D">
        <w:rPr>
          <w:rFonts w:ascii="Times New Roman" w:hAnsi="Times New Roman" w:cs="Times New Roman"/>
          <w:b/>
          <w:i/>
          <w:sz w:val="28"/>
          <w:szCs w:val="28"/>
        </w:rPr>
        <w:t xml:space="preserve">aktualizacji </w:t>
      </w:r>
      <w:r w:rsidR="00ED4C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oprogramowania</w:t>
      </w:r>
    </w:p>
    <w:p w:rsidR="009C39E3" w:rsidRPr="009C39E3" w:rsidRDefault="009C39E3" w:rsidP="009C39E3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8AB" w:rsidRDefault="00A218A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81F82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5494B" w:rsidRPr="00992CB1" w:rsidTr="003D4E4B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992CB1">
              <w:rPr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8"/>
              <w:textAlignment w:val="baseline"/>
              <w:rPr>
                <w:b/>
                <w:sz w:val="12"/>
                <w:szCs w:val="12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2) Dokładny adres Wykonawcy/ów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</w:t>
            </w:r>
            <w:r w:rsidRPr="00895E58">
              <w:rPr>
                <w:i/>
                <w:sz w:val="20"/>
                <w:szCs w:val="20"/>
                <w:lang w:eastAsia="ar-SA"/>
              </w:rPr>
              <w:t>wykonawców np. członków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spółki cywilnej lub konsorcjum):</w:t>
            </w: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Miasto: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Województwo: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Kod pocztowy: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Ulica i numer domu: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shd w:val="clear" w:color="auto" w:fill="D9E2F3"/>
          </w:tcPr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Pr="00EC2494">
              <w:rPr>
                <w:b/>
                <w:sz w:val="20"/>
                <w:szCs w:val="20"/>
                <w:lang w:eastAsia="ar-SA"/>
              </w:rPr>
              <w:t>) Rodzaj Wykonawcy:</w:t>
            </w:r>
            <w:r w:rsidRPr="002717C1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8314FF">
              <w:rPr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D5494B" w:rsidRPr="00992CB1" w:rsidTr="003D4E4B">
        <w:tc>
          <w:tcPr>
            <w:tcW w:w="9031" w:type="dxa"/>
            <w:gridSpan w:val="4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rFonts w:eastAsia="Calibri"/>
                <w:i/>
                <w:sz w:val="18"/>
                <w:szCs w:val="20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Cs w:val="20"/>
                <w:lang w:eastAsia="ar-SA"/>
              </w:rPr>
              <w:t xml:space="preserve"> </w:t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4A5451">
              <w:rPr>
                <w:rFonts w:eastAsia="Calibri"/>
                <w:sz w:val="20"/>
                <w:szCs w:val="20"/>
              </w:rPr>
              <w:t xml:space="preserve"> </w:t>
            </w:r>
            <w:r w:rsidRPr="004A5451">
              <w:rPr>
                <w:rFonts w:eastAsia="Calibr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i/>
                <w:sz w:val="18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4A5451">
              <w:rPr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7D5047" w:rsidRDefault="007D5047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Pr="00992CB1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D5494B" w:rsidRPr="00992CB1" w:rsidTr="003D4E4B">
        <w:trPr>
          <w:gridAfter w:val="1"/>
          <w:wAfter w:w="17" w:type="dxa"/>
          <w:trHeight w:val="416"/>
        </w:trPr>
        <w:tc>
          <w:tcPr>
            <w:tcW w:w="8932" w:type="dxa"/>
            <w:gridSpan w:val="5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D5494B" w:rsidRPr="00992CB1" w:rsidTr="003D4E4B">
        <w:trPr>
          <w:gridAfter w:val="1"/>
          <w:wAfter w:w="17" w:type="dxa"/>
          <w:trHeight w:val="701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96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705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9" w:type="dxa"/>
            <w:gridSpan w:val="2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6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88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969"/>
        </w:trPr>
        <w:tc>
          <w:tcPr>
            <w:tcW w:w="8949" w:type="dxa"/>
            <w:gridSpan w:val="6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992CB1">
              <w:rPr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4B" w:rsidRPr="00992CB1" w:rsidTr="003D4E4B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2918"/>
        </w:trPr>
        <w:tc>
          <w:tcPr>
            <w:tcW w:w="8949" w:type="dxa"/>
            <w:gridSpan w:val="6"/>
            <w:shd w:val="clear" w:color="auto" w:fill="FFFFFF"/>
          </w:tcPr>
          <w:p w:rsidR="00C6440A" w:rsidRPr="00C6440A" w:rsidRDefault="00D5494B" w:rsidP="00C6440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/>
              <w:contextualSpacing/>
              <w:jc w:val="both"/>
              <w:textAlignment w:val="baseline"/>
              <w:rPr>
                <w:rFonts w:eastAsia="Calibri"/>
                <w:b/>
                <w:iCs/>
                <w:u w:val="single"/>
              </w:rPr>
            </w:pPr>
            <w:r w:rsidRPr="00992CB1">
              <w:rPr>
                <w:rFonts w:eastAsia="Calibri"/>
                <w:b/>
              </w:rPr>
              <w:t xml:space="preserve">Aktualny wpis do odpowiedniego rejestru lub ewidencji  (np.: KRS, CEIDG) potwierdzający, że osoba działająca w imieniu wykonawcy, Wykonawcy wspólnie ubiegającego się o zamówienie, podmiotu udostępniającego zasoby jest umocowana do jego reprezentowania, </w:t>
            </w:r>
            <w:r w:rsidR="00C6440A" w:rsidRPr="00C6440A">
              <w:rPr>
                <w:rFonts w:eastAsia="Calibri"/>
                <w:b/>
                <w:iCs/>
                <w:u w:val="single"/>
              </w:rPr>
              <w:t>jest dostępny w formie elektronicznej, w bezpłatnej</w:t>
            </w:r>
            <w:r w:rsidR="00C6440A">
              <w:rPr>
                <w:rFonts w:eastAsia="Calibri"/>
                <w:b/>
                <w:iCs/>
                <w:u w:val="single"/>
              </w:rPr>
              <w:t xml:space="preserve"> i ogólnodostępnej bazie danych: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  <w:r w:rsidRPr="00992CB1">
              <w:rPr>
                <w:rFonts w:eastAsia="Calibri"/>
                <w:b/>
              </w:rPr>
              <w:t xml:space="preserve">……………………………………………………………..……………………….. </w:t>
            </w:r>
          </w:p>
          <w:p w:rsidR="00D5494B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92CB1">
              <w:rPr>
                <w:b/>
                <w:sz w:val="20"/>
                <w:szCs w:val="20"/>
              </w:rPr>
              <w:t>Adres strony internetowej lub nazwa bazy danych</w:t>
            </w:r>
          </w:p>
          <w:p w:rsidR="00D5494B" w:rsidRPr="00992CB1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41"/>
        </w:trPr>
        <w:tc>
          <w:tcPr>
            <w:tcW w:w="8949" w:type="dxa"/>
            <w:gridSpan w:val="6"/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992CB1">
              <w:rPr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5494B" w:rsidRPr="00992CB1" w:rsidTr="003D4E4B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C6440A">
        <w:trPr>
          <w:trHeight w:val="417"/>
        </w:trPr>
        <w:tc>
          <w:tcPr>
            <w:tcW w:w="8949" w:type="dxa"/>
            <w:gridSpan w:val="6"/>
            <w:shd w:val="clear" w:color="auto" w:fill="DBE5F1" w:themeFill="accent1" w:themeFillTint="3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D5494B" w:rsidRPr="00992CB1" w:rsidTr="003D4E4B">
        <w:trPr>
          <w:trHeight w:val="369"/>
        </w:trPr>
        <w:tc>
          <w:tcPr>
            <w:tcW w:w="8949" w:type="dxa"/>
            <w:gridSpan w:val="6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829BD" w:rsidRDefault="00D829BD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ED4C4D" w:rsidRPr="00781F82" w:rsidRDefault="00ED4C4D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47516123"/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ED4C4D" w:rsidRDefault="00ED4C4D" w:rsidP="00ED4C4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7D50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Dostawa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aktualizacji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oprogramowania </w:t>
      </w:r>
      <w:r w:rsidR="00377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I (kosztorysowanie)</w:t>
      </w:r>
    </w:p>
    <w:p w:rsidR="00ED4C4D" w:rsidRPr="009035EC" w:rsidRDefault="00ED4C4D" w:rsidP="00ED4C4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708"/>
        <w:gridCol w:w="1843"/>
      </w:tblGrid>
      <w:tr w:rsidR="00A61BE1" w:rsidRPr="00F76831" w:rsidTr="00672772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125A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125A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125A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C16C4" w:rsidRDefault="00A61BE1" w:rsidP="000C16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Wartość </w:t>
            </w: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brutto </w:t>
            </w:r>
          </w:p>
          <w:p w:rsidR="00A61BE1" w:rsidRPr="00F76831" w:rsidRDefault="00A61BE1" w:rsidP="000C16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 PLN</w:t>
            </w:r>
          </w:p>
        </w:tc>
      </w:tr>
      <w:tr w:rsidR="00A61BE1" w:rsidRPr="00F76831" w:rsidTr="00A8540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125A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125A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125A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125A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9D049A" w:rsidRPr="00F76831" w:rsidTr="007335A4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049A" w:rsidRPr="00F06014" w:rsidRDefault="009D049A" w:rsidP="009D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4">
              <w:rPr>
                <w:rFonts w:ascii="Times New Roman" w:hAnsi="Times New Roman" w:cs="Times New Roman"/>
                <w:sz w:val="24"/>
                <w:szCs w:val="24"/>
              </w:rPr>
              <w:t>A. RODOS 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abonament na II-IV kwartał 2023 i na I kwartał 2024</w:t>
            </w:r>
            <w:r w:rsidRPr="00F06014">
              <w:rPr>
                <w:rFonts w:ascii="Times New Roman" w:hAnsi="Times New Roman" w:cs="Times New Roman"/>
                <w:sz w:val="24"/>
                <w:szCs w:val="24"/>
              </w:rPr>
              <w:t xml:space="preserve"> na aktualizację: </w:t>
            </w:r>
          </w:p>
          <w:p w:rsidR="009D049A" w:rsidRPr="00F06014" w:rsidRDefault="009D049A" w:rsidP="009D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4">
              <w:rPr>
                <w:rFonts w:ascii="Times New Roman" w:hAnsi="Times New Roman" w:cs="Times New Roman"/>
                <w:sz w:val="24"/>
                <w:szCs w:val="24"/>
              </w:rPr>
              <w:t xml:space="preserve">a) informatorów cenowych (na nośniku elektronicznym): </w:t>
            </w:r>
          </w:p>
          <w:p w:rsidR="009D049A" w:rsidRPr="00F06014" w:rsidRDefault="009D049A" w:rsidP="009D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6014">
              <w:rPr>
                <w:rFonts w:ascii="Times New Roman" w:hAnsi="Times New Roman" w:cs="Times New Roman"/>
                <w:sz w:val="24"/>
                <w:szCs w:val="24"/>
              </w:rPr>
              <w:t>Eurocenbud</w:t>
            </w:r>
            <w:proofErr w:type="spellEnd"/>
            <w:r w:rsidRPr="00F06014">
              <w:rPr>
                <w:rFonts w:ascii="Times New Roman" w:hAnsi="Times New Roman" w:cs="Times New Roman"/>
                <w:sz w:val="24"/>
                <w:szCs w:val="24"/>
              </w:rPr>
              <w:t xml:space="preserve"> - RMS, CPK </w:t>
            </w:r>
          </w:p>
          <w:p w:rsidR="009D049A" w:rsidRPr="00F06014" w:rsidRDefault="009D049A" w:rsidP="009D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6014">
              <w:rPr>
                <w:rFonts w:ascii="Times New Roman" w:hAnsi="Times New Roman" w:cs="Times New Roman"/>
                <w:sz w:val="24"/>
                <w:szCs w:val="24"/>
              </w:rPr>
              <w:t>Sekocenbud</w:t>
            </w:r>
            <w:proofErr w:type="spellEnd"/>
            <w:r w:rsidRPr="00F06014">
              <w:rPr>
                <w:rFonts w:ascii="Times New Roman" w:hAnsi="Times New Roman" w:cs="Times New Roman"/>
                <w:sz w:val="24"/>
                <w:szCs w:val="24"/>
              </w:rPr>
              <w:t xml:space="preserve"> - RMS </w:t>
            </w:r>
          </w:p>
          <w:p w:rsidR="009D049A" w:rsidRPr="00F06014" w:rsidRDefault="009D049A" w:rsidP="009D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4">
              <w:rPr>
                <w:rFonts w:ascii="Times New Roman" w:hAnsi="Times New Roman" w:cs="Times New Roman"/>
                <w:sz w:val="24"/>
                <w:szCs w:val="24"/>
              </w:rPr>
              <w:t xml:space="preserve">do programu kosztorysowego Rodos 7 dla 10 licencji: 6112, 8394, 11996, 12215, 12538, 13130, 13615, 13615, 13801, 13802 </w:t>
            </w:r>
          </w:p>
          <w:p w:rsidR="009D049A" w:rsidRPr="00F06014" w:rsidRDefault="009D049A" w:rsidP="009D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4">
              <w:rPr>
                <w:rFonts w:ascii="Times New Roman" w:hAnsi="Times New Roman" w:cs="Times New Roman"/>
                <w:sz w:val="24"/>
                <w:szCs w:val="24"/>
              </w:rPr>
              <w:t>b) bazy katalogów norm i oprogramowania systemu RODOS 7 dla ww. licencji</w:t>
            </w:r>
          </w:p>
          <w:p w:rsidR="009D049A" w:rsidRPr="00F06014" w:rsidRDefault="009D049A" w:rsidP="009D04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49A" w:rsidRPr="0047593E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9D049A" w:rsidRPr="0047593E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49A" w:rsidRPr="0047593E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896A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49A" w:rsidRPr="00F76831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9D049A" w:rsidRPr="00F76831" w:rsidTr="006B385B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049A" w:rsidRPr="00F06014" w:rsidRDefault="009D049A" w:rsidP="009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014">
              <w:rPr>
                <w:rFonts w:ascii="Times New Roman" w:hAnsi="Times New Roman"/>
                <w:sz w:val="24"/>
                <w:szCs w:val="24"/>
              </w:rPr>
              <w:t>B. Abonament na II-IV kwartał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014">
              <w:rPr>
                <w:rFonts w:ascii="Times New Roman" w:hAnsi="Times New Roman"/>
                <w:sz w:val="24"/>
                <w:szCs w:val="24"/>
              </w:rPr>
              <w:t xml:space="preserve"> i na I kwartał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6014">
              <w:rPr>
                <w:rFonts w:ascii="Times New Roman" w:hAnsi="Times New Roman"/>
                <w:sz w:val="24"/>
                <w:szCs w:val="24"/>
              </w:rPr>
              <w:t xml:space="preserve">, na komplet wydawnictw </w:t>
            </w:r>
            <w:proofErr w:type="spellStart"/>
            <w:r w:rsidRPr="00F06014">
              <w:rPr>
                <w:rFonts w:ascii="Times New Roman" w:hAnsi="Times New Roman"/>
                <w:sz w:val="24"/>
                <w:szCs w:val="24"/>
              </w:rPr>
              <w:t>Seko</w:t>
            </w:r>
            <w:proofErr w:type="spellEnd"/>
            <w:r w:rsidRPr="00F06014">
              <w:rPr>
                <w:rFonts w:ascii="Times New Roman" w:hAnsi="Times New Roman"/>
                <w:sz w:val="24"/>
                <w:szCs w:val="24"/>
              </w:rPr>
              <w:t xml:space="preserve"> na CD – BCA, BCD, BCP, BCO cz. I, BCO cz. II, BCM,WKI</w:t>
            </w:r>
          </w:p>
          <w:p w:rsidR="009D049A" w:rsidRPr="00F06014" w:rsidRDefault="009D049A" w:rsidP="009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49A" w:rsidRPr="0047593E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9D049A" w:rsidRPr="0047593E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49A" w:rsidRPr="0047593E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49A" w:rsidRPr="00F76831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9D049A" w:rsidRPr="00F76831" w:rsidTr="00125A5B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96AC7" w:rsidRDefault="00896AC7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9D049A" w:rsidRPr="0047593E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060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ść ogółem brutto za zadanie nr 3</w:t>
            </w:r>
            <w:r w:rsidRPr="00F060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49A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A" w:rsidRPr="00F76831" w:rsidRDefault="009D049A" w:rsidP="009D049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ED4C4D" w:rsidRPr="00A65C0B" w:rsidRDefault="00ED4C4D" w:rsidP="00ED4C4D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D4C4D" w:rsidRPr="00D5494B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ED4C4D" w:rsidRPr="00D5494B" w:rsidRDefault="00ED4C4D" w:rsidP="00ED4C4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ED4C4D" w:rsidRPr="00D5494B" w:rsidRDefault="00ED4C4D" w:rsidP="00ED4C4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ED4C4D" w:rsidRPr="00D5494B" w:rsidRDefault="00ED4C4D" w:rsidP="00ED4C4D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ED4C4D" w:rsidRPr="00D5494B" w:rsidTr="00125A5B">
        <w:trPr>
          <w:trHeight w:val="566"/>
        </w:trPr>
        <w:tc>
          <w:tcPr>
            <w:tcW w:w="2968" w:type="dxa"/>
            <w:vAlign w:val="center"/>
          </w:tcPr>
          <w:p w:rsidR="00ED4C4D" w:rsidRPr="00D5494B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ED4C4D" w:rsidRPr="00D5494B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ED4C4D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ED4C4D" w:rsidRPr="00D5494B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ED4C4D" w:rsidRPr="00D5494B" w:rsidTr="00125A5B">
        <w:trPr>
          <w:trHeight w:val="485"/>
        </w:trPr>
        <w:tc>
          <w:tcPr>
            <w:tcW w:w="2968" w:type="dxa"/>
          </w:tcPr>
          <w:p w:rsidR="00ED4C4D" w:rsidRPr="00D5494B" w:rsidRDefault="00ED4C4D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ED4C4D" w:rsidRPr="00D5494B" w:rsidRDefault="00ED4C4D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ED4C4D" w:rsidRPr="00D5494B" w:rsidRDefault="00ED4C4D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D4C4D" w:rsidRPr="00D5494B" w:rsidRDefault="00ED4C4D" w:rsidP="00ED4C4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ED4C4D" w:rsidRPr="00D5494B" w:rsidRDefault="00ED4C4D" w:rsidP="00ED4C4D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ED4C4D" w:rsidRDefault="00ED4C4D" w:rsidP="00ED4C4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4C4D" w:rsidRPr="00D5494B" w:rsidRDefault="00ED4C4D" w:rsidP="00ED4C4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ED4C4D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78448B" w:rsidRDefault="0078448B" w:rsidP="00ED4C4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</w:p>
    <w:p w:rsidR="00ED4C4D" w:rsidRPr="00D33F06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4C4D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4C4D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ED4C4D" w:rsidRDefault="00ED4C4D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D4C4D" w:rsidRPr="00781F82" w:rsidRDefault="00ED4C4D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F4363" w:rsidRDefault="00ED4C4D" w:rsidP="009F4363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7D50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Dostawa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aktualizacji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oprogramowania </w:t>
      </w:r>
      <w:r w:rsidR="009F43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specjalistycznego II (informatyka śledcza)</w:t>
      </w:r>
    </w:p>
    <w:p w:rsidR="00ED4C4D" w:rsidRDefault="00ED4C4D" w:rsidP="00ED4C4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708"/>
        <w:gridCol w:w="1843"/>
      </w:tblGrid>
      <w:tr w:rsidR="00A61BE1" w:rsidRPr="00F76831" w:rsidTr="00B32296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A61BE1" w:rsidRPr="00F76831" w:rsidRDefault="00A61BE1" w:rsidP="00B322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ogółem</w:t>
            </w:r>
          </w:p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1BE1" w:rsidRPr="005F61D7" w:rsidRDefault="005F61D7" w:rsidP="00B3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CDR SOFTWARE aktualizacja i wsparcie na 1 rok</w:t>
            </w:r>
          </w:p>
          <w:p w:rsidR="00A61BE1" w:rsidRPr="003E6C60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61BE1" w:rsidRPr="00A65C0B" w:rsidRDefault="00A61BE1" w:rsidP="00A61BE1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61BE1" w:rsidRPr="009035EC" w:rsidRDefault="00A61BE1" w:rsidP="00ED4C4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D4C4D" w:rsidRPr="00D5494B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ED4C4D" w:rsidRPr="00D5494B" w:rsidRDefault="00ED4C4D" w:rsidP="00ED4C4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ED4C4D" w:rsidRPr="00D5494B" w:rsidRDefault="00ED4C4D" w:rsidP="00ED4C4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ED4C4D" w:rsidRPr="00D5494B" w:rsidRDefault="00ED4C4D" w:rsidP="00ED4C4D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ED4C4D" w:rsidRPr="00D5494B" w:rsidTr="00125A5B">
        <w:trPr>
          <w:trHeight w:val="566"/>
        </w:trPr>
        <w:tc>
          <w:tcPr>
            <w:tcW w:w="2968" w:type="dxa"/>
            <w:vAlign w:val="center"/>
          </w:tcPr>
          <w:p w:rsidR="00ED4C4D" w:rsidRPr="00D5494B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ED4C4D" w:rsidRPr="00D5494B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ED4C4D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ED4C4D" w:rsidRPr="00D5494B" w:rsidRDefault="00ED4C4D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ED4C4D" w:rsidRPr="00D5494B" w:rsidTr="00125A5B">
        <w:trPr>
          <w:trHeight w:val="485"/>
        </w:trPr>
        <w:tc>
          <w:tcPr>
            <w:tcW w:w="2968" w:type="dxa"/>
          </w:tcPr>
          <w:p w:rsidR="00ED4C4D" w:rsidRPr="00D5494B" w:rsidRDefault="00ED4C4D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ED4C4D" w:rsidRPr="00D5494B" w:rsidRDefault="00ED4C4D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ED4C4D" w:rsidRPr="00D5494B" w:rsidRDefault="00ED4C4D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D4C4D" w:rsidRPr="00D5494B" w:rsidRDefault="00ED4C4D" w:rsidP="00ED4C4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ED4C4D" w:rsidRPr="00D5494B" w:rsidRDefault="00ED4C4D" w:rsidP="00ED4C4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ED4C4D" w:rsidRPr="00D5494B" w:rsidRDefault="00ED4C4D" w:rsidP="00ED4C4D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ED4C4D" w:rsidRDefault="00ED4C4D" w:rsidP="00ED4C4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4C4D" w:rsidRPr="00D5494B" w:rsidRDefault="00ED4C4D" w:rsidP="00ED4C4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ED4C4D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ED4C4D" w:rsidRPr="00D33F06" w:rsidRDefault="00ED4C4D" w:rsidP="00ED4C4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4C4D" w:rsidRDefault="00ED4C4D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eastAsia="Calibri"/>
          <w:i/>
          <w:iCs/>
          <w:sz w:val="20"/>
          <w:szCs w:val="20"/>
        </w:rPr>
      </w:pPr>
    </w:p>
    <w:p w:rsidR="009F4363" w:rsidRPr="00781F82" w:rsidRDefault="009F4363" w:rsidP="009F4363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F4363" w:rsidRDefault="009F4363" w:rsidP="009F4363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7D50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3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Dostawa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aktualizacji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oprogramowania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specjalistycznego III (informatyka śledcza)</w:t>
      </w:r>
    </w:p>
    <w:p w:rsidR="009F4363" w:rsidRDefault="009F4363" w:rsidP="009F436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708"/>
        <w:gridCol w:w="1843"/>
      </w:tblGrid>
      <w:tr w:rsidR="00A61BE1" w:rsidRPr="00F76831" w:rsidTr="00B32296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A61BE1" w:rsidRPr="00F76831" w:rsidRDefault="00A61BE1" w:rsidP="00B322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ogółem</w:t>
            </w:r>
          </w:p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1BE1" w:rsidRPr="005F61D7" w:rsidRDefault="005F61D7" w:rsidP="00B3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V-SIM 4.0, aktualizacja i </w:t>
            </w:r>
            <w:proofErr w:type="spellStart"/>
            <w:r w:rsidRPr="005F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upgrade</w:t>
            </w:r>
            <w:proofErr w:type="spellEnd"/>
            <w:r w:rsidRPr="005F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wersji 5.0</w:t>
            </w:r>
          </w:p>
          <w:p w:rsidR="00A61BE1" w:rsidRPr="003E6C60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61BE1" w:rsidRPr="00A65C0B" w:rsidRDefault="00A61BE1" w:rsidP="00A61BE1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61BE1" w:rsidRPr="009035EC" w:rsidRDefault="00A61BE1" w:rsidP="009F436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F4363" w:rsidRPr="00D5494B" w:rsidRDefault="009F4363" w:rsidP="009F4363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F4363" w:rsidRPr="00D5494B" w:rsidRDefault="009F4363" w:rsidP="009F4363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F4363" w:rsidRPr="00D5494B" w:rsidRDefault="009F4363" w:rsidP="009F4363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F4363" w:rsidRPr="00D5494B" w:rsidRDefault="009F4363" w:rsidP="009F4363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F4363" w:rsidRPr="00D5494B" w:rsidTr="00125A5B">
        <w:trPr>
          <w:trHeight w:val="566"/>
        </w:trPr>
        <w:tc>
          <w:tcPr>
            <w:tcW w:w="2968" w:type="dxa"/>
            <w:vAlign w:val="center"/>
          </w:tcPr>
          <w:p w:rsidR="009F4363" w:rsidRPr="00D5494B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F4363" w:rsidRPr="00D5494B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F4363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F4363" w:rsidRPr="00D5494B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F4363" w:rsidRPr="00D5494B" w:rsidTr="00125A5B">
        <w:trPr>
          <w:trHeight w:val="485"/>
        </w:trPr>
        <w:tc>
          <w:tcPr>
            <w:tcW w:w="2968" w:type="dxa"/>
          </w:tcPr>
          <w:p w:rsidR="009F4363" w:rsidRPr="00D5494B" w:rsidRDefault="009F4363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F4363" w:rsidRPr="00D5494B" w:rsidRDefault="009F4363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F4363" w:rsidRPr="00D5494B" w:rsidRDefault="009F4363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F4363" w:rsidRPr="00D5494B" w:rsidRDefault="009F4363" w:rsidP="009F4363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F4363" w:rsidRPr="00D5494B" w:rsidRDefault="009F4363" w:rsidP="009F4363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F4363" w:rsidRDefault="009F4363" w:rsidP="009F4363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4363" w:rsidRPr="00D5494B" w:rsidRDefault="009F4363" w:rsidP="009F4363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F4363" w:rsidRDefault="009F4363" w:rsidP="009F4363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F4363" w:rsidRPr="00D33F06" w:rsidRDefault="009F4363" w:rsidP="009F4363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363" w:rsidRDefault="009F4363" w:rsidP="009F4363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D5047" w:rsidRDefault="007D5047" w:rsidP="009F4363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F4363" w:rsidRPr="00781F82" w:rsidRDefault="009F4363" w:rsidP="009F4363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F4363" w:rsidRDefault="009F4363" w:rsidP="009F4363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7D50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4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Dostawa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aktualizacji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oprogramowania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specjalistycznego IV (informatyka śledcza)</w:t>
      </w:r>
    </w:p>
    <w:p w:rsidR="009F4363" w:rsidRDefault="009F4363" w:rsidP="009F436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708"/>
        <w:gridCol w:w="1843"/>
      </w:tblGrid>
      <w:tr w:rsidR="00A61BE1" w:rsidRPr="00F76831" w:rsidTr="00B32296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A61BE1" w:rsidRPr="00F76831" w:rsidRDefault="00A61BE1" w:rsidP="00B322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ogółem</w:t>
            </w:r>
          </w:p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1BE1" w:rsidRPr="005F61D7" w:rsidRDefault="005F61D7" w:rsidP="00B3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1D7">
              <w:rPr>
                <w:rFonts w:ascii="Times New Roman" w:hAnsi="Times New Roman"/>
                <w:sz w:val="24"/>
                <w:szCs w:val="24"/>
              </w:rPr>
              <w:t xml:space="preserve">Biblioteka sylwetek AUTOVIEW, aktualizacja i </w:t>
            </w:r>
            <w:proofErr w:type="spellStart"/>
            <w:r w:rsidRPr="005F61D7">
              <w:rPr>
                <w:rFonts w:ascii="Times New Roman" w:hAnsi="Times New Roman"/>
                <w:sz w:val="24"/>
                <w:szCs w:val="24"/>
              </w:rPr>
              <w:t>upgrade</w:t>
            </w:r>
            <w:proofErr w:type="spellEnd"/>
            <w:r w:rsidRPr="005F61D7">
              <w:rPr>
                <w:rFonts w:ascii="Times New Roman" w:hAnsi="Times New Roman"/>
                <w:sz w:val="24"/>
                <w:szCs w:val="24"/>
              </w:rPr>
              <w:t xml:space="preserve"> z wersji 2012</w:t>
            </w:r>
          </w:p>
          <w:p w:rsidR="00A61BE1" w:rsidRPr="003E6C60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61BE1" w:rsidRPr="00A65C0B" w:rsidRDefault="00A61BE1" w:rsidP="00A61BE1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F4363" w:rsidRPr="00A65C0B" w:rsidRDefault="009F4363" w:rsidP="009F4363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F4363" w:rsidRPr="00D5494B" w:rsidRDefault="009F4363" w:rsidP="009F4363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F4363" w:rsidRPr="00D5494B" w:rsidRDefault="009F4363" w:rsidP="009F4363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F4363" w:rsidRPr="00D5494B" w:rsidRDefault="009F4363" w:rsidP="009F4363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F4363" w:rsidRPr="00D5494B" w:rsidRDefault="009F4363" w:rsidP="009F4363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F4363" w:rsidRPr="00D5494B" w:rsidTr="00125A5B">
        <w:trPr>
          <w:trHeight w:val="566"/>
        </w:trPr>
        <w:tc>
          <w:tcPr>
            <w:tcW w:w="2968" w:type="dxa"/>
            <w:vAlign w:val="center"/>
          </w:tcPr>
          <w:p w:rsidR="009F4363" w:rsidRPr="00D5494B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F4363" w:rsidRPr="00D5494B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F4363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F4363" w:rsidRPr="00D5494B" w:rsidRDefault="009F4363" w:rsidP="00125A5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F4363" w:rsidRPr="00D5494B" w:rsidTr="00125A5B">
        <w:trPr>
          <w:trHeight w:val="485"/>
        </w:trPr>
        <w:tc>
          <w:tcPr>
            <w:tcW w:w="2968" w:type="dxa"/>
          </w:tcPr>
          <w:p w:rsidR="009F4363" w:rsidRPr="00D5494B" w:rsidRDefault="009F4363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F4363" w:rsidRPr="00D5494B" w:rsidRDefault="009F4363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F4363" w:rsidRPr="00D5494B" w:rsidRDefault="009F4363" w:rsidP="00125A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F4363" w:rsidRPr="00D5494B" w:rsidRDefault="009F4363" w:rsidP="009F4363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F4363" w:rsidRPr="00D5494B" w:rsidRDefault="009F4363" w:rsidP="009F4363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F4363" w:rsidRPr="00D5494B" w:rsidRDefault="009F4363" w:rsidP="009F4363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F4363" w:rsidRDefault="009F4363" w:rsidP="009F4363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4363" w:rsidRPr="00D5494B" w:rsidRDefault="009F4363" w:rsidP="009F4363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F4363" w:rsidRDefault="009F4363" w:rsidP="009F4363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F4363" w:rsidRPr="00D33F06" w:rsidRDefault="009F4363" w:rsidP="009F4363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363" w:rsidRDefault="009F4363" w:rsidP="009F4363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363" w:rsidRDefault="009F4363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25A5B" w:rsidRDefault="00125A5B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25A5B" w:rsidRDefault="00125A5B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bookmarkEnd w:id="0"/>
    <w:p w:rsidR="00125A5B" w:rsidRDefault="00125A5B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06D91" w:rsidRPr="00781F82" w:rsidRDefault="00406D91" w:rsidP="00406D91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406D91" w:rsidRDefault="00406D91" w:rsidP="00406D91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7D50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5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Dostawa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aktualizacji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oprogramowania </w:t>
      </w:r>
      <w:r w:rsidR="00377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II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(</w:t>
      </w:r>
      <w:r w:rsidR="00377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kosztorysowanie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)</w:t>
      </w:r>
    </w:p>
    <w:p w:rsidR="00406D91" w:rsidRDefault="00406D91" w:rsidP="00406D91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708"/>
        <w:gridCol w:w="1843"/>
      </w:tblGrid>
      <w:tr w:rsidR="00A61BE1" w:rsidRPr="00F76831" w:rsidTr="00B32296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A61BE1" w:rsidRPr="00F76831" w:rsidRDefault="00A61BE1" w:rsidP="00B322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ogółem</w:t>
            </w:r>
          </w:p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96AC7" w:rsidRPr="00896AC7" w:rsidRDefault="00896AC7" w:rsidP="0089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Dostęp do </w:t>
            </w:r>
            <w:proofErr w:type="spellStart"/>
            <w:r w:rsidRPr="0089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AudaNet</w:t>
            </w:r>
            <w:proofErr w:type="spellEnd"/>
            <w:r w:rsidRPr="0089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5 kont na 12 miesięcy; </w:t>
            </w:r>
          </w:p>
          <w:p w:rsidR="00A61BE1" w:rsidRPr="00896AC7" w:rsidRDefault="00896AC7" w:rsidP="0089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aktualizacja systemu  </w:t>
            </w:r>
          </w:p>
          <w:p w:rsidR="00A61BE1" w:rsidRPr="003E6C60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61BE1" w:rsidRPr="00A65C0B" w:rsidRDefault="00A61BE1" w:rsidP="00A61BE1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61BE1" w:rsidRPr="009035EC" w:rsidRDefault="00A61BE1" w:rsidP="00406D91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406D91" w:rsidRPr="00D5494B" w:rsidRDefault="00406D91" w:rsidP="00406D91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406D91" w:rsidRPr="00D5494B" w:rsidRDefault="00406D91" w:rsidP="00406D91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406D91" w:rsidRPr="00D5494B" w:rsidRDefault="00406D91" w:rsidP="00406D91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406D91" w:rsidRPr="00D5494B" w:rsidRDefault="00406D91" w:rsidP="00406D9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406D91" w:rsidRPr="00D5494B" w:rsidTr="003C2BD8">
        <w:trPr>
          <w:trHeight w:val="566"/>
        </w:trPr>
        <w:tc>
          <w:tcPr>
            <w:tcW w:w="2968" w:type="dxa"/>
            <w:vAlign w:val="center"/>
          </w:tcPr>
          <w:p w:rsidR="00406D91" w:rsidRPr="00D5494B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406D91" w:rsidRPr="00D5494B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406D91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406D91" w:rsidRPr="00D5494B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406D91" w:rsidRPr="00D5494B" w:rsidTr="003C2BD8">
        <w:trPr>
          <w:trHeight w:val="485"/>
        </w:trPr>
        <w:tc>
          <w:tcPr>
            <w:tcW w:w="2968" w:type="dxa"/>
          </w:tcPr>
          <w:p w:rsidR="00406D91" w:rsidRPr="00D5494B" w:rsidRDefault="00406D91" w:rsidP="003C2BD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406D91" w:rsidRPr="00D5494B" w:rsidRDefault="00406D91" w:rsidP="003C2BD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406D91" w:rsidRPr="00D5494B" w:rsidRDefault="00406D91" w:rsidP="003C2BD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06D91" w:rsidRPr="00D5494B" w:rsidRDefault="00406D91" w:rsidP="00406D91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406D91" w:rsidRPr="00D5494B" w:rsidRDefault="00406D91" w:rsidP="00406D91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406D91" w:rsidRDefault="00406D91" w:rsidP="00406D91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6D91" w:rsidRPr="00D5494B" w:rsidRDefault="00406D91" w:rsidP="00406D91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406D91" w:rsidRDefault="00406D91" w:rsidP="00406D91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406D91" w:rsidRPr="00D33F06" w:rsidRDefault="00406D91" w:rsidP="00406D91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6D91" w:rsidRDefault="00406D91" w:rsidP="00406D91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6D91" w:rsidRDefault="00406D9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06D91" w:rsidRDefault="00406D9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06D91" w:rsidRDefault="00406D9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06D91" w:rsidRDefault="00406D9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BE1" w:rsidRDefault="00A61BE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06D91" w:rsidRPr="00781F82" w:rsidRDefault="00406D91" w:rsidP="00406D91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406D91" w:rsidRDefault="00406D91" w:rsidP="00406D91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7D50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6</w:t>
      </w:r>
      <w:bookmarkStart w:id="1" w:name="_GoBack"/>
      <w:bookmarkEnd w:id="1"/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Dostawa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aktualizacji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oprogramowania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specjalistycznego (</w:t>
      </w:r>
      <w:r w:rsidR="00377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diagnostyka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)</w:t>
      </w:r>
    </w:p>
    <w:p w:rsidR="00406D91" w:rsidRDefault="00406D91" w:rsidP="00406D91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CPV: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489</w:t>
      </w:r>
      <w:r w:rsidRPr="009035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708"/>
        <w:gridCol w:w="1843"/>
      </w:tblGrid>
      <w:tr w:rsidR="00A61BE1" w:rsidRPr="00F76831" w:rsidTr="00B32296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A61BE1" w:rsidRPr="00F76831" w:rsidRDefault="00A61BE1" w:rsidP="00B322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ogółem</w:t>
            </w:r>
          </w:p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61BE1" w:rsidRPr="00F76831" w:rsidTr="00B32296"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96AC7" w:rsidRPr="00896AC7" w:rsidRDefault="00896AC7" w:rsidP="0089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Aktualizacja testera diagnostycznego </w:t>
            </w:r>
            <w:proofErr w:type="spellStart"/>
            <w:r w:rsidRPr="0089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Launch</w:t>
            </w:r>
            <w:proofErr w:type="spellEnd"/>
            <w:r w:rsidRPr="0089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Polska -  aktualizacja i wsparcie na 1 rok</w:t>
            </w:r>
          </w:p>
          <w:p w:rsidR="00A61BE1" w:rsidRPr="003E6C60" w:rsidRDefault="00A61BE1" w:rsidP="0089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BE1" w:rsidRPr="0047593E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E1" w:rsidRPr="00F76831" w:rsidRDefault="00A61BE1" w:rsidP="00B3229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61BE1" w:rsidRPr="00A65C0B" w:rsidRDefault="00A61BE1" w:rsidP="00A61BE1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61BE1" w:rsidRPr="009035EC" w:rsidRDefault="00A61BE1" w:rsidP="00406D91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406D91" w:rsidRPr="00D5494B" w:rsidRDefault="00406D91" w:rsidP="00406D91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406D91" w:rsidRPr="00D5494B" w:rsidRDefault="00406D91" w:rsidP="00406D91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406D91" w:rsidRPr="00D5494B" w:rsidRDefault="00406D91" w:rsidP="00406D91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406D91" w:rsidRPr="00D5494B" w:rsidRDefault="00406D91" w:rsidP="00406D9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406D91" w:rsidRPr="00D5494B" w:rsidTr="003C2BD8">
        <w:trPr>
          <w:trHeight w:val="566"/>
        </w:trPr>
        <w:tc>
          <w:tcPr>
            <w:tcW w:w="2968" w:type="dxa"/>
            <w:vAlign w:val="center"/>
          </w:tcPr>
          <w:p w:rsidR="00406D91" w:rsidRPr="00D5494B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406D91" w:rsidRPr="00D5494B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406D91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406D91" w:rsidRPr="00D5494B" w:rsidRDefault="00406D91" w:rsidP="003C2BD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406D91" w:rsidRPr="00D5494B" w:rsidTr="003C2BD8">
        <w:trPr>
          <w:trHeight w:val="485"/>
        </w:trPr>
        <w:tc>
          <w:tcPr>
            <w:tcW w:w="2968" w:type="dxa"/>
          </w:tcPr>
          <w:p w:rsidR="00406D91" w:rsidRPr="00D5494B" w:rsidRDefault="00406D91" w:rsidP="003C2BD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406D91" w:rsidRPr="00D5494B" w:rsidRDefault="00406D91" w:rsidP="003C2BD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406D91" w:rsidRPr="00D5494B" w:rsidRDefault="00406D91" w:rsidP="003C2BD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06D91" w:rsidRPr="00D5494B" w:rsidRDefault="00406D91" w:rsidP="00406D91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406D91" w:rsidRPr="00D5494B" w:rsidRDefault="00406D91" w:rsidP="00406D91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406D91" w:rsidRPr="00D5494B" w:rsidRDefault="00406D91" w:rsidP="00406D91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406D91" w:rsidRDefault="00406D91" w:rsidP="00406D91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6D91" w:rsidRPr="00D5494B" w:rsidRDefault="00406D91" w:rsidP="00406D91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406D91" w:rsidRDefault="00406D91" w:rsidP="00406D91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406D91" w:rsidRPr="00D33F06" w:rsidRDefault="00406D91" w:rsidP="00406D91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6D91" w:rsidRDefault="00406D91" w:rsidP="00406D91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6D91" w:rsidRDefault="00406D91" w:rsidP="00ED4C4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sectPr w:rsidR="00406D91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D8" w:rsidRDefault="003C2BD8" w:rsidP="00BD7A2C">
      <w:pPr>
        <w:spacing w:after="0" w:line="240" w:lineRule="auto"/>
      </w:pPr>
      <w:r>
        <w:separator/>
      </w:r>
    </w:p>
  </w:endnote>
  <w:endnote w:type="continuationSeparator" w:id="0">
    <w:p w:rsidR="003C2BD8" w:rsidRDefault="003C2BD8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3C2BD8" w:rsidRDefault="003C2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047">
          <w:rPr>
            <w:noProof/>
          </w:rPr>
          <w:t>8</w:t>
        </w:r>
        <w:r>
          <w:fldChar w:fldCharType="end"/>
        </w:r>
      </w:p>
    </w:sdtContent>
  </w:sdt>
  <w:p w:rsidR="003C2BD8" w:rsidRDefault="003C2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D8" w:rsidRDefault="003C2BD8" w:rsidP="00BD7A2C">
      <w:pPr>
        <w:spacing w:after="0" w:line="240" w:lineRule="auto"/>
      </w:pPr>
      <w:r>
        <w:separator/>
      </w:r>
    </w:p>
  </w:footnote>
  <w:footnote w:type="continuationSeparator" w:id="0">
    <w:p w:rsidR="003C2BD8" w:rsidRDefault="003C2BD8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D8" w:rsidRPr="008925CE" w:rsidRDefault="007D5047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SZPiFP-39</w:t>
    </w:r>
    <w:r w:rsidR="003C2BD8">
      <w:rPr>
        <w:rFonts w:ascii="Times New Roman" w:hAnsi="Times New Roman" w:cs="Times New Roman"/>
        <w:i/>
      </w:rPr>
      <w:t>-23</w:t>
    </w:r>
  </w:p>
  <w:p w:rsidR="003C2BD8" w:rsidRDefault="003C2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6"/>
    <w:multiLevelType w:val="multilevel"/>
    <w:tmpl w:val="F29E4F4C"/>
    <w:name w:val="WW8Num57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2.3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01CB2"/>
    <w:multiLevelType w:val="hybridMultilevel"/>
    <w:tmpl w:val="5E1A791A"/>
    <w:lvl w:ilvl="0" w:tplc="992E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085667"/>
    <w:multiLevelType w:val="hybridMultilevel"/>
    <w:tmpl w:val="F45CFF42"/>
    <w:lvl w:ilvl="0" w:tplc="02A82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C4424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8"/>
  </w:num>
  <w:num w:numId="4">
    <w:abstractNumId w:val="53"/>
  </w:num>
  <w:num w:numId="5">
    <w:abstractNumId w:val="41"/>
  </w:num>
  <w:num w:numId="6">
    <w:abstractNumId w:val="49"/>
  </w:num>
  <w:num w:numId="7">
    <w:abstractNumId w:val="54"/>
  </w:num>
  <w:num w:numId="8">
    <w:abstractNumId w:val="42"/>
  </w:num>
  <w:num w:numId="9">
    <w:abstractNumId w:val="51"/>
  </w:num>
  <w:num w:numId="10">
    <w:abstractNumId w:val="36"/>
  </w:num>
  <w:num w:numId="11">
    <w:abstractNumId w:val="20"/>
  </w:num>
  <w:num w:numId="12">
    <w:abstractNumId w:val="23"/>
  </w:num>
  <w:num w:numId="13">
    <w:abstractNumId w:val="32"/>
  </w:num>
  <w:num w:numId="14">
    <w:abstractNumId w:val="29"/>
  </w:num>
  <w:num w:numId="15">
    <w:abstractNumId w:val="27"/>
  </w:num>
  <w:num w:numId="16">
    <w:abstractNumId w:val="47"/>
  </w:num>
  <w:num w:numId="17">
    <w:abstractNumId w:val="48"/>
  </w:num>
  <w:num w:numId="18">
    <w:abstractNumId w:val="28"/>
  </w:num>
  <w:num w:numId="19">
    <w:abstractNumId w:val="50"/>
  </w:num>
  <w:num w:numId="20">
    <w:abstractNumId w:val="24"/>
  </w:num>
  <w:num w:numId="21">
    <w:abstractNumId w:val="18"/>
  </w:num>
  <w:num w:numId="22">
    <w:abstractNumId w:val="6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2F16"/>
    <w:rsid w:val="00006036"/>
    <w:rsid w:val="00006BC5"/>
    <w:rsid w:val="000102AC"/>
    <w:rsid w:val="0001252F"/>
    <w:rsid w:val="0001374E"/>
    <w:rsid w:val="00016C4B"/>
    <w:rsid w:val="000173D9"/>
    <w:rsid w:val="00025959"/>
    <w:rsid w:val="00031DF4"/>
    <w:rsid w:val="00032089"/>
    <w:rsid w:val="00032586"/>
    <w:rsid w:val="000325CC"/>
    <w:rsid w:val="00032617"/>
    <w:rsid w:val="000333E4"/>
    <w:rsid w:val="00034420"/>
    <w:rsid w:val="00040783"/>
    <w:rsid w:val="00040A7A"/>
    <w:rsid w:val="00040B19"/>
    <w:rsid w:val="00040DDB"/>
    <w:rsid w:val="00041D5C"/>
    <w:rsid w:val="00042569"/>
    <w:rsid w:val="00042D17"/>
    <w:rsid w:val="00045A1F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2F9"/>
    <w:rsid w:val="00067441"/>
    <w:rsid w:val="00067513"/>
    <w:rsid w:val="00070652"/>
    <w:rsid w:val="000713EE"/>
    <w:rsid w:val="00072A9F"/>
    <w:rsid w:val="000736CF"/>
    <w:rsid w:val="00073BB5"/>
    <w:rsid w:val="000745B2"/>
    <w:rsid w:val="000768A2"/>
    <w:rsid w:val="00077A17"/>
    <w:rsid w:val="000803AE"/>
    <w:rsid w:val="000824EA"/>
    <w:rsid w:val="00082835"/>
    <w:rsid w:val="00082BDB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55D7"/>
    <w:rsid w:val="000A0A4E"/>
    <w:rsid w:val="000A3DA8"/>
    <w:rsid w:val="000A71C4"/>
    <w:rsid w:val="000B0246"/>
    <w:rsid w:val="000B14A2"/>
    <w:rsid w:val="000B1EBB"/>
    <w:rsid w:val="000B26B0"/>
    <w:rsid w:val="000B587B"/>
    <w:rsid w:val="000B6921"/>
    <w:rsid w:val="000C1628"/>
    <w:rsid w:val="000C16C4"/>
    <w:rsid w:val="000C2630"/>
    <w:rsid w:val="000C5CF8"/>
    <w:rsid w:val="000D01B7"/>
    <w:rsid w:val="000D18BD"/>
    <w:rsid w:val="000D2466"/>
    <w:rsid w:val="000D2A7A"/>
    <w:rsid w:val="000D3023"/>
    <w:rsid w:val="000D4058"/>
    <w:rsid w:val="000D434B"/>
    <w:rsid w:val="000D4E1C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0F7597"/>
    <w:rsid w:val="0010488F"/>
    <w:rsid w:val="00104AB9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43E"/>
    <w:rsid w:val="001178E2"/>
    <w:rsid w:val="0012143A"/>
    <w:rsid w:val="00123D2C"/>
    <w:rsid w:val="00124BB3"/>
    <w:rsid w:val="00125052"/>
    <w:rsid w:val="00125A5B"/>
    <w:rsid w:val="0012658C"/>
    <w:rsid w:val="0012698D"/>
    <w:rsid w:val="0012698F"/>
    <w:rsid w:val="00130002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47B0D"/>
    <w:rsid w:val="001517CE"/>
    <w:rsid w:val="00151D48"/>
    <w:rsid w:val="00152A6C"/>
    <w:rsid w:val="00155057"/>
    <w:rsid w:val="00156D35"/>
    <w:rsid w:val="00157887"/>
    <w:rsid w:val="00157E8A"/>
    <w:rsid w:val="00161DB4"/>
    <w:rsid w:val="0016421A"/>
    <w:rsid w:val="00165114"/>
    <w:rsid w:val="00165A07"/>
    <w:rsid w:val="00165AEE"/>
    <w:rsid w:val="00166689"/>
    <w:rsid w:val="001667FA"/>
    <w:rsid w:val="001727EB"/>
    <w:rsid w:val="001759FD"/>
    <w:rsid w:val="001777F6"/>
    <w:rsid w:val="00182923"/>
    <w:rsid w:val="0018389F"/>
    <w:rsid w:val="00184C2D"/>
    <w:rsid w:val="00185CE6"/>
    <w:rsid w:val="00186902"/>
    <w:rsid w:val="00191170"/>
    <w:rsid w:val="00195DB6"/>
    <w:rsid w:val="00196797"/>
    <w:rsid w:val="001A10D6"/>
    <w:rsid w:val="001A184C"/>
    <w:rsid w:val="001A2C08"/>
    <w:rsid w:val="001A3EE6"/>
    <w:rsid w:val="001A4120"/>
    <w:rsid w:val="001A49EE"/>
    <w:rsid w:val="001A51E2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B702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075"/>
    <w:rsid w:val="001D7CBE"/>
    <w:rsid w:val="001D7CCE"/>
    <w:rsid w:val="001E0806"/>
    <w:rsid w:val="001E08B1"/>
    <w:rsid w:val="001E1EFD"/>
    <w:rsid w:val="001E6D07"/>
    <w:rsid w:val="001E77B9"/>
    <w:rsid w:val="001F4000"/>
    <w:rsid w:val="001F52EC"/>
    <w:rsid w:val="001F7B40"/>
    <w:rsid w:val="001F7C36"/>
    <w:rsid w:val="00201B99"/>
    <w:rsid w:val="00202277"/>
    <w:rsid w:val="0020335F"/>
    <w:rsid w:val="002075C1"/>
    <w:rsid w:val="0021076D"/>
    <w:rsid w:val="00211BDC"/>
    <w:rsid w:val="002134EF"/>
    <w:rsid w:val="0021428B"/>
    <w:rsid w:val="0021460C"/>
    <w:rsid w:val="00215E2A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405C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1C81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1A44"/>
    <w:rsid w:val="00295529"/>
    <w:rsid w:val="0029635C"/>
    <w:rsid w:val="002967E6"/>
    <w:rsid w:val="002A0164"/>
    <w:rsid w:val="002A0537"/>
    <w:rsid w:val="002A1800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E2FF1"/>
    <w:rsid w:val="002F0818"/>
    <w:rsid w:val="002F096C"/>
    <w:rsid w:val="002F0D30"/>
    <w:rsid w:val="002F11D0"/>
    <w:rsid w:val="002F2C7C"/>
    <w:rsid w:val="002F4C2F"/>
    <w:rsid w:val="002F5825"/>
    <w:rsid w:val="002F5934"/>
    <w:rsid w:val="002F6022"/>
    <w:rsid w:val="002F6E1F"/>
    <w:rsid w:val="0030104B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779BC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260D"/>
    <w:rsid w:val="0039352E"/>
    <w:rsid w:val="00394195"/>
    <w:rsid w:val="0039678E"/>
    <w:rsid w:val="003A1514"/>
    <w:rsid w:val="003A1D62"/>
    <w:rsid w:val="003B061A"/>
    <w:rsid w:val="003B185C"/>
    <w:rsid w:val="003B2701"/>
    <w:rsid w:val="003B449C"/>
    <w:rsid w:val="003B46A7"/>
    <w:rsid w:val="003B5B91"/>
    <w:rsid w:val="003B7E6A"/>
    <w:rsid w:val="003C15FB"/>
    <w:rsid w:val="003C2564"/>
    <w:rsid w:val="003C2BD8"/>
    <w:rsid w:val="003C519F"/>
    <w:rsid w:val="003C74A5"/>
    <w:rsid w:val="003D303A"/>
    <w:rsid w:val="003D4E4B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0C69"/>
    <w:rsid w:val="0040121C"/>
    <w:rsid w:val="00405BCC"/>
    <w:rsid w:val="00405C7D"/>
    <w:rsid w:val="00406D91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1BC"/>
    <w:rsid w:val="00446DE3"/>
    <w:rsid w:val="00451186"/>
    <w:rsid w:val="00451300"/>
    <w:rsid w:val="00451D88"/>
    <w:rsid w:val="00451F38"/>
    <w:rsid w:val="00452340"/>
    <w:rsid w:val="004532AB"/>
    <w:rsid w:val="00454BBE"/>
    <w:rsid w:val="00456FA0"/>
    <w:rsid w:val="00457039"/>
    <w:rsid w:val="00460B73"/>
    <w:rsid w:val="00461818"/>
    <w:rsid w:val="004619AD"/>
    <w:rsid w:val="00462379"/>
    <w:rsid w:val="004629D4"/>
    <w:rsid w:val="00463D9F"/>
    <w:rsid w:val="0046528C"/>
    <w:rsid w:val="00465401"/>
    <w:rsid w:val="004660A4"/>
    <w:rsid w:val="00470116"/>
    <w:rsid w:val="004703F6"/>
    <w:rsid w:val="00471249"/>
    <w:rsid w:val="0047144E"/>
    <w:rsid w:val="00472CF5"/>
    <w:rsid w:val="00474148"/>
    <w:rsid w:val="00476CB9"/>
    <w:rsid w:val="00480A5A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0CBC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2A54"/>
    <w:rsid w:val="0052541F"/>
    <w:rsid w:val="0052606A"/>
    <w:rsid w:val="005264F3"/>
    <w:rsid w:val="00526751"/>
    <w:rsid w:val="00527737"/>
    <w:rsid w:val="0053009D"/>
    <w:rsid w:val="00530BCB"/>
    <w:rsid w:val="00533167"/>
    <w:rsid w:val="005333C9"/>
    <w:rsid w:val="00536FD8"/>
    <w:rsid w:val="00542983"/>
    <w:rsid w:val="00544757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584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4900"/>
    <w:rsid w:val="005A5468"/>
    <w:rsid w:val="005A5CCE"/>
    <w:rsid w:val="005A6132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C5195"/>
    <w:rsid w:val="005D3AA9"/>
    <w:rsid w:val="005D60B0"/>
    <w:rsid w:val="005E0B59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5F61D7"/>
    <w:rsid w:val="0060168A"/>
    <w:rsid w:val="0060298B"/>
    <w:rsid w:val="00610145"/>
    <w:rsid w:val="0061116E"/>
    <w:rsid w:val="00611E37"/>
    <w:rsid w:val="00612C18"/>
    <w:rsid w:val="00617736"/>
    <w:rsid w:val="00620455"/>
    <w:rsid w:val="0062065E"/>
    <w:rsid w:val="0062199B"/>
    <w:rsid w:val="006221A0"/>
    <w:rsid w:val="00622E21"/>
    <w:rsid w:val="00624585"/>
    <w:rsid w:val="006245EA"/>
    <w:rsid w:val="00624EA4"/>
    <w:rsid w:val="006251BF"/>
    <w:rsid w:val="006278E7"/>
    <w:rsid w:val="00627DCA"/>
    <w:rsid w:val="00630573"/>
    <w:rsid w:val="00630CC6"/>
    <w:rsid w:val="00630DC5"/>
    <w:rsid w:val="00631B99"/>
    <w:rsid w:val="0063243F"/>
    <w:rsid w:val="00632F7B"/>
    <w:rsid w:val="00633C30"/>
    <w:rsid w:val="0063440B"/>
    <w:rsid w:val="0063663A"/>
    <w:rsid w:val="00641AAF"/>
    <w:rsid w:val="0064232E"/>
    <w:rsid w:val="00643B9E"/>
    <w:rsid w:val="00643CF6"/>
    <w:rsid w:val="00644129"/>
    <w:rsid w:val="00644557"/>
    <w:rsid w:val="00645A4D"/>
    <w:rsid w:val="00646C2E"/>
    <w:rsid w:val="00650614"/>
    <w:rsid w:val="0065289F"/>
    <w:rsid w:val="006537A7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03A3"/>
    <w:rsid w:val="00681B8F"/>
    <w:rsid w:val="00681D23"/>
    <w:rsid w:val="006848BA"/>
    <w:rsid w:val="0068627D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180B"/>
    <w:rsid w:val="00702907"/>
    <w:rsid w:val="00702B26"/>
    <w:rsid w:val="007033D0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6697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735E"/>
    <w:rsid w:val="00757E32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777A0"/>
    <w:rsid w:val="00780239"/>
    <w:rsid w:val="00781F82"/>
    <w:rsid w:val="00782396"/>
    <w:rsid w:val="0078448B"/>
    <w:rsid w:val="00784D68"/>
    <w:rsid w:val="007852BB"/>
    <w:rsid w:val="0078592C"/>
    <w:rsid w:val="00787CBE"/>
    <w:rsid w:val="00787FDF"/>
    <w:rsid w:val="0079088B"/>
    <w:rsid w:val="00795C8E"/>
    <w:rsid w:val="007A23B9"/>
    <w:rsid w:val="007A25A1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751D"/>
    <w:rsid w:val="007C77F3"/>
    <w:rsid w:val="007D01C1"/>
    <w:rsid w:val="007D2056"/>
    <w:rsid w:val="007D5047"/>
    <w:rsid w:val="007D6450"/>
    <w:rsid w:val="007D6EB5"/>
    <w:rsid w:val="007D7F93"/>
    <w:rsid w:val="007E12FC"/>
    <w:rsid w:val="007E28B2"/>
    <w:rsid w:val="007E3164"/>
    <w:rsid w:val="007E63FF"/>
    <w:rsid w:val="007E67CF"/>
    <w:rsid w:val="007E6F88"/>
    <w:rsid w:val="007E7FE6"/>
    <w:rsid w:val="007F41A9"/>
    <w:rsid w:val="007F676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208D"/>
    <w:rsid w:val="00825483"/>
    <w:rsid w:val="00830183"/>
    <w:rsid w:val="008321BB"/>
    <w:rsid w:val="008329F7"/>
    <w:rsid w:val="008333BC"/>
    <w:rsid w:val="008334A2"/>
    <w:rsid w:val="008340AE"/>
    <w:rsid w:val="008348D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56BB7"/>
    <w:rsid w:val="00860959"/>
    <w:rsid w:val="00860E8D"/>
    <w:rsid w:val="008646A2"/>
    <w:rsid w:val="00865D83"/>
    <w:rsid w:val="00867B31"/>
    <w:rsid w:val="00867E5E"/>
    <w:rsid w:val="00871C11"/>
    <w:rsid w:val="00871D01"/>
    <w:rsid w:val="0087423A"/>
    <w:rsid w:val="008749F6"/>
    <w:rsid w:val="00874C8F"/>
    <w:rsid w:val="00875481"/>
    <w:rsid w:val="00876217"/>
    <w:rsid w:val="00876AB9"/>
    <w:rsid w:val="00877C69"/>
    <w:rsid w:val="00877F03"/>
    <w:rsid w:val="00880759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AC7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2AD0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E7DDA"/>
    <w:rsid w:val="008F1290"/>
    <w:rsid w:val="008F25D5"/>
    <w:rsid w:val="008F45FB"/>
    <w:rsid w:val="008F5FD7"/>
    <w:rsid w:val="008F7309"/>
    <w:rsid w:val="008F7733"/>
    <w:rsid w:val="008F7D6E"/>
    <w:rsid w:val="008F7E8D"/>
    <w:rsid w:val="009004CE"/>
    <w:rsid w:val="009008BD"/>
    <w:rsid w:val="00900C1C"/>
    <w:rsid w:val="00900CB0"/>
    <w:rsid w:val="0090110D"/>
    <w:rsid w:val="00901918"/>
    <w:rsid w:val="009021CA"/>
    <w:rsid w:val="009023A5"/>
    <w:rsid w:val="009035EC"/>
    <w:rsid w:val="0090394C"/>
    <w:rsid w:val="00903F7A"/>
    <w:rsid w:val="009049B0"/>
    <w:rsid w:val="009078E9"/>
    <w:rsid w:val="00910ACE"/>
    <w:rsid w:val="009115FE"/>
    <w:rsid w:val="00913A29"/>
    <w:rsid w:val="00913AE8"/>
    <w:rsid w:val="0091669E"/>
    <w:rsid w:val="00917AE2"/>
    <w:rsid w:val="00921055"/>
    <w:rsid w:val="00924001"/>
    <w:rsid w:val="00924647"/>
    <w:rsid w:val="00924826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4706B"/>
    <w:rsid w:val="0095117E"/>
    <w:rsid w:val="00954579"/>
    <w:rsid w:val="009567C0"/>
    <w:rsid w:val="00956EE6"/>
    <w:rsid w:val="0095726D"/>
    <w:rsid w:val="009578D1"/>
    <w:rsid w:val="009615A1"/>
    <w:rsid w:val="00961711"/>
    <w:rsid w:val="00961914"/>
    <w:rsid w:val="00962A4A"/>
    <w:rsid w:val="00962DAB"/>
    <w:rsid w:val="00966137"/>
    <w:rsid w:val="00966E6E"/>
    <w:rsid w:val="00972D58"/>
    <w:rsid w:val="00972FFB"/>
    <w:rsid w:val="009742D0"/>
    <w:rsid w:val="009753E3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660F"/>
    <w:rsid w:val="00997139"/>
    <w:rsid w:val="009A028C"/>
    <w:rsid w:val="009A168F"/>
    <w:rsid w:val="009A1FAB"/>
    <w:rsid w:val="009A2D1F"/>
    <w:rsid w:val="009A714A"/>
    <w:rsid w:val="009B1058"/>
    <w:rsid w:val="009B2BE4"/>
    <w:rsid w:val="009B2ECB"/>
    <w:rsid w:val="009B33D3"/>
    <w:rsid w:val="009B3910"/>
    <w:rsid w:val="009B6632"/>
    <w:rsid w:val="009B6BF6"/>
    <w:rsid w:val="009B77AD"/>
    <w:rsid w:val="009C034B"/>
    <w:rsid w:val="009C0EFD"/>
    <w:rsid w:val="009C2CBC"/>
    <w:rsid w:val="009C39E3"/>
    <w:rsid w:val="009C5E52"/>
    <w:rsid w:val="009C5EBC"/>
    <w:rsid w:val="009C6751"/>
    <w:rsid w:val="009D049A"/>
    <w:rsid w:val="009D07EC"/>
    <w:rsid w:val="009D0C68"/>
    <w:rsid w:val="009D1A65"/>
    <w:rsid w:val="009D4D28"/>
    <w:rsid w:val="009D523F"/>
    <w:rsid w:val="009D7FB5"/>
    <w:rsid w:val="009E4307"/>
    <w:rsid w:val="009E5C07"/>
    <w:rsid w:val="009E629E"/>
    <w:rsid w:val="009F0A6E"/>
    <w:rsid w:val="009F4363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3B99"/>
    <w:rsid w:val="00A17CE2"/>
    <w:rsid w:val="00A210F5"/>
    <w:rsid w:val="00A218AB"/>
    <w:rsid w:val="00A23657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264C"/>
    <w:rsid w:val="00A43976"/>
    <w:rsid w:val="00A442B3"/>
    <w:rsid w:val="00A460D7"/>
    <w:rsid w:val="00A460F8"/>
    <w:rsid w:val="00A51A0E"/>
    <w:rsid w:val="00A525B4"/>
    <w:rsid w:val="00A55338"/>
    <w:rsid w:val="00A560DE"/>
    <w:rsid w:val="00A57927"/>
    <w:rsid w:val="00A57981"/>
    <w:rsid w:val="00A61BE1"/>
    <w:rsid w:val="00A63E20"/>
    <w:rsid w:val="00A6433E"/>
    <w:rsid w:val="00A65C0B"/>
    <w:rsid w:val="00A674ED"/>
    <w:rsid w:val="00A67DF6"/>
    <w:rsid w:val="00A70487"/>
    <w:rsid w:val="00A7239A"/>
    <w:rsid w:val="00A7257E"/>
    <w:rsid w:val="00A731C2"/>
    <w:rsid w:val="00A74A40"/>
    <w:rsid w:val="00A76FC2"/>
    <w:rsid w:val="00A80403"/>
    <w:rsid w:val="00A82DCB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C6F3C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6FB"/>
    <w:rsid w:val="00AE3DCB"/>
    <w:rsid w:val="00AE4B42"/>
    <w:rsid w:val="00AE5654"/>
    <w:rsid w:val="00AF0D7C"/>
    <w:rsid w:val="00AF358C"/>
    <w:rsid w:val="00B0290F"/>
    <w:rsid w:val="00B0640C"/>
    <w:rsid w:val="00B0654B"/>
    <w:rsid w:val="00B10B2B"/>
    <w:rsid w:val="00B1131C"/>
    <w:rsid w:val="00B116DC"/>
    <w:rsid w:val="00B11D0C"/>
    <w:rsid w:val="00B15D54"/>
    <w:rsid w:val="00B16AE7"/>
    <w:rsid w:val="00B202F8"/>
    <w:rsid w:val="00B206A6"/>
    <w:rsid w:val="00B207D3"/>
    <w:rsid w:val="00B21708"/>
    <w:rsid w:val="00B22F5A"/>
    <w:rsid w:val="00B22FC8"/>
    <w:rsid w:val="00B2478E"/>
    <w:rsid w:val="00B24DD3"/>
    <w:rsid w:val="00B321EE"/>
    <w:rsid w:val="00B328F1"/>
    <w:rsid w:val="00B32E05"/>
    <w:rsid w:val="00B36E4B"/>
    <w:rsid w:val="00B37895"/>
    <w:rsid w:val="00B4085E"/>
    <w:rsid w:val="00B41240"/>
    <w:rsid w:val="00B4164D"/>
    <w:rsid w:val="00B41D51"/>
    <w:rsid w:val="00B4388E"/>
    <w:rsid w:val="00B44DF3"/>
    <w:rsid w:val="00B457C6"/>
    <w:rsid w:val="00B46E0F"/>
    <w:rsid w:val="00B51CAE"/>
    <w:rsid w:val="00B52BDC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77D4B"/>
    <w:rsid w:val="00B80252"/>
    <w:rsid w:val="00B83321"/>
    <w:rsid w:val="00B83866"/>
    <w:rsid w:val="00B8400D"/>
    <w:rsid w:val="00B84943"/>
    <w:rsid w:val="00B84F57"/>
    <w:rsid w:val="00B85C80"/>
    <w:rsid w:val="00B90635"/>
    <w:rsid w:val="00B93728"/>
    <w:rsid w:val="00B93AE5"/>
    <w:rsid w:val="00B94A15"/>
    <w:rsid w:val="00B95DA5"/>
    <w:rsid w:val="00B9672D"/>
    <w:rsid w:val="00B96F18"/>
    <w:rsid w:val="00B97D4B"/>
    <w:rsid w:val="00BA468E"/>
    <w:rsid w:val="00BA4AA6"/>
    <w:rsid w:val="00BA53B3"/>
    <w:rsid w:val="00BA5D78"/>
    <w:rsid w:val="00BA6A79"/>
    <w:rsid w:val="00BB0525"/>
    <w:rsid w:val="00BB1812"/>
    <w:rsid w:val="00BB3B57"/>
    <w:rsid w:val="00BB4562"/>
    <w:rsid w:val="00BB6BB1"/>
    <w:rsid w:val="00BB7DDD"/>
    <w:rsid w:val="00BC08AD"/>
    <w:rsid w:val="00BC1F43"/>
    <w:rsid w:val="00BC3057"/>
    <w:rsid w:val="00BC356D"/>
    <w:rsid w:val="00BC3B96"/>
    <w:rsid w:val="00BC4057"/>
    <w:rsid w:val="00BC4064"/>
    <w:rsid w:val="00BC45C1"/>
    <w:rsid w:val="00BC4AED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E84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3FAE"/>
    <w:rsid w:val="00C247EA"/>
    <w:rsid w:val="00C24DFB"/>
    <w:rsid w:val="00C25EDB"/>
    <w:rsid w:val="00C26F04"/>
    <w:rsid w:val="00C26F5C"/>
    <w:rsid w:val="00C37AF7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40A"/>
    <w:rsid w:val="00C645CE"/>
    <w:rsid w:val="00C67E34"/>
    <w:rsid w:val="00C71465"/>
    <w:rsid w:val="00C71655"/>
    <w:rsid w:val="00C71D19"/>
    <w:rsid w:val="00C727DD"/>
    <w:rsid w:val="00C73743"/>
    <w:rsid w:val="00C73DEE"/>
    <w:rsid w:val="00C77019"/>
    <w:rsid w:val="00C77C38"/>
    <w:rsid w:val="00C8008D"/>
    <w:rsid w:val="00C8049F"/>
    <w:rsid w:val="00C809D0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3EA8"/>
    <w:rsid w:val="00CA4292"/>
    <w:rsid w:val="00CA4F79"/>
    <w:rsid w:val="00CB0EB1"/>
    <w:rsid w:val="00CB47FA"/>
    <w:rsid w:val="00CB4ED2"/>
    <w:rsid w:val="00CB6DE9"/>
    <w:rsid w:val="00CB6F7C"/>
    <w:rsid w:val="00CB7044"/>
    <w:rsid w:val="00CC70D3"/>
    <w:rsid w:val="00CC7CFC"/>
    <w:rsid w:val="00CD01E5"/>
    <w:rsid w:val="00CD3110"/>
    <w:rsid w:val="00CD3C1C"/>
    <w:rsid w:val="00CD3F42"/>
    <w:rsid w:val="00CD56EC"/>
    <w:rsid w:val="00CD5985"/>
    <w:rsid w:val="00CD5F05"/>
    <w:rsid w:val="00CD6648"/>
    <w:rsid w:val="00CE09A0"/>
    <w:rsid w:val="00CE20F5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6120"/>
    <w:rsid w:val="00CF64AE"/>
    <w:rsid w:val="00CF6EF3"/>
    <w:rsid w:val="00CF753A"/>
    <w:rsid w:val="00D01472"/>
    <w:rsid w:val="00D03D16"/>
    <w:rsid w:val="00D0603B"/>
    <w:rsid w:val="00D063E7"/>
    <w:rsid w:val="00D068CA"/>
    <w:rsid w:val="00D10F80"/>
    <w:rsid w:val="00D12A45"/>
    <w:rsid w:val="00D151F8"/>
    <w:rsid w:val="00D15BD7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3777"/>
    <w:rsid w:val="00D5494B"/>
    <w:rsid w:val="00D56083"/>
    <w:rsid w:val="00D5674C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9BD"/>
    <w:rsid w:val="00D82CF4"/>
    <w:rsid w:val="00D87392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000"/>
    <w:rsid w:val="00DB0383"/>
    <w:rsid w:val="00DB3593"/>
    <w:rsid w:val="00DB4612"/>
    <w:rsid w:val="00DB552D"/>
    <w:rsid w:val="00DB6E39"/>
    <w:rsid w:val="00DB7765"/>
    <w:rsid w:val="00DC151E"/>
    <w:rsid w:val="00DC1DDC"/>
    <w:rsid w:val="00DC4D48"/>
    <w:rsid w:val="00DD0AFF"/>
    <w:rsid w:val="00DD2D25"/>
    <w:rsid w:val="00DD5CB3"/>
    <w:rsid w:val="00DD649C"/>
    <w:rsid w:val="00DD6668"/>
    <w:rsid w:val="00DD7238"/>
    <w:rsid w:val="00DD7A0E"/>
    <w:rsid w:val="00DE0E35"/>
    <w:rsid w:val="00DE2248"/>
    <w:rsid w:val="00DE37EE"/>
    <w:rsid w:val="00DE62F5"/>
    <w:rsid w:val="00DE6740"/>
    <w:rsid w:val="00DF01BA"/>
    <w:rsid w:val="00DF0AB2"/>
    <w:rsid w:val="00DF0B22"/>
    <w:rsid w:val="00DF3CA3"/>
    <w:rsid w:val="00DF3FCB"/>
    <w:rsid w:val="00DF53E8"/>
    <w:rsid w:val="00DF7732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2E96"/>
    <w:rsid w:val="00E13D5C"/>
    <w:rsid w:val="00E147A6"/>
    <w:rsid w:val="00E16B43"/>
    <w:rsid w:val="00E2084C"/>
    <w:rsid w:val="00E2099E"/>
    <w:rsid w:val="00E21842"/>
    <w:rsid w:val="00E23B12"/>
    <w:rsid w:val="00E24EFB"/>
    <w:rsid w:val="00E25448"/>
    <w:rsid w:val="00E254A7"/>
    <w:rsid w:val="00E2572A"/>
    <w:rsid w:val="00E26730"/>
    <w:rsid w:val="00E26D50"/>
    <w:rsid w:val="00E27856"/>
    <w:rsid w:val="00E30F0A"/>
    <w:rsid w:val="00E3133A"/>
    <w:rsid w:val="00E3178C"/>
    <w:rsid w:val="00E32D7B"/>
    <w:rsid w:val="00E3569E"/>
    <w:rsid w:val="00E36993"/>
    <w:rsid w:val="00E37B24"/>
    <w:rsid w:val="00E40F01"/>
    <w:rsid w:val="00E4119B"/>
    <w:rsid w:val="00E4394E"/>
    <w:rsid w:val="00E441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570B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A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494"/>
    <w:rsid w:val="00EC2CD9"/>
    <w:rsid w:val="00EC36C6"/>
    <w:rsid w:val="00EC3D71"/>
    <w:rsid w:val="00EC5220"/>
    <w:rsid w:val="00EC69A0"/>
    <w:rsid w:val="00EC7B8C"/>
    <w:rsid w:val="00EC7F99"/>
    <w:rsid w:val="00ED170E"/>
    <w:rsid w:val="00ED26E9"/>
    <w:rsid w:val="00ED2843"/>
    <w:rsid w:val="00ED4C4D"/>
    <w:rsid w:val="00ED4E04"/>
    <w:rsid w:val="00ED640D"/>
    <w:rsid w:val="00EE064D"/>
    <w:rsid w:val="00EE3645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1851"/>
    <w:rsid w:val="00F03AA1"/>
    <w:rsid w:val="00F04BB8"/>
    <w:rsid w:val="00F0578F"/>
    <w:rsid w:val="00F06014"/>
    <w:rsid w:val="00F0735E"/>
    <w:rsid w:val="00F0752C"/>
    <w:rsid w:val="00F122F7"/>
    <w:rsid w:val="00F127D5"/>
    <w:rsid w:val="00F16807"/>
    <w:rsid w:val="00F17426"/>
    <w:rsid w:val="00F2145B"/>
    <w:rsid w:val="00F215CF"/>
    <w:rsid w:val="00F215FC"/>
    <w:rsid w:val="00F22E4B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034B"/>
    <w:rsid w:val="00F414C0"/>
    <w:rsid w:val="00F423A7"/>
    <w:rsid w:val="00F478D6"/>
    <w:rsid w:val="00F56986"/>
    <w:rsid w:val="00F56D47"/>
    <w:rsid w:val="00F57F57"/>
    <w:rsid w:val="00F603B2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1389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D0F0B"/>
    <w:rsid w:val="00FD204F"/>
    <w:rsid w:val="00FD3730"/>
    <w:rsid w:val="00FD5D9A"/>
    <w:rsid w:val="00FD5FCF"/>
    <w:rsid w:val="00FD7838"/>
    <w:rsid w:val="00FE407B"/>
    <w:rsid w:val="00FE5188"/>
    <w:rsid w:val="00FE609C"/>
    <w:rsid w:val="00FE61C1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  <w:style w:type="paragraph" w:styleId="Bezodstpw">
    <w:name w:val="No Spacing"/>
    <w:uiPriority w:val="1"/>
    <w:qFormat/>
    <w:rsid w:val="0088075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5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5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5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2BA0-C9C1-4C2E-ADF0-A5DE11F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2670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Marta Zagrodnik</cp:lastModifiedBy>
  <cp:revision>12</cp:revision>
  <cp:lastPrinted>2023-05-25T13:06:00Z</cp:lastPrinted>
  <dcterms:created xsi:type="dcterms:W3CDTF">2022-06-10T13:55:00Z</dcterms:created>
  <dcterms:modified xsi:type="dcterms:W3CDTF">2023-05-25T13:07:00Z</dcterms:modified>
</cp:coreProperties>
</file>