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4B" w:rsidRPr="00781F82" w:rsidRDefault="00D5494B" w:rsidP="00D5494B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9C39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2266A5" w:rsidRPr="009C39E3" w:rsidRDefault="002266A5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C3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OFERTA </w:t>
      </w:r>
    </w:p>
    <w:p w:rsidR="009C39E3" w:rsidRPr="009C39E3" w:rsidRDefault="00F81839" w:rsidP="009C39E3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SZPiFP-64</w:t>
      </w:r>
      <w:r w:rsidR="00860E8D">
        <w:rPr>
          <w:rFonts w:ascii="Times New Roman" w:hAnsi="Times New Roman" w:cs="Times New Roman"/>
          <w:b/>
          <w:i/>
          <w:sz w:val="28"/>
          <w:szCs w:val="28"/>
        </w:rPr>
        <w:t>-23</w:t>
      </w:r>
    </w:p>
    <w:p w:rsidR="00860E8D" w:rsidRPr="00860E8D" w:rsidRDefault="009C39E3" w:rsidP="00860E8D">
      <w:pPr>
        <w:tabs>
          <w:tab w:val="left" w:pos="1134"/>
          <w:tab w:val="left" w:pos="9214"/>
        </w:tabs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9C39E3">
        <w:rPr>
          <w:rFonts w:ascii="Times New Roman" w:hAnsi="Times New Roman" w:cs="Times New Roman"/>
          <w:b/>
          <w:i/>
          <w:sz w:val="28"/>
          <w:szCs w:val="28"/>
        </w:rPr>
        <w:t xml:space="preserve">Nazwa: </w:t>
      </w:r>
      <w:r w:rsidR="00FC369D">
        <w:rPr>
          <w:rFonts w:ascii="Times New Roman" w:hAnsi="Times New Roman" w:cs="Times New Roman"/>
          <w:b/>
          <w:i/>
          <w:sz w:val="28"/>
          <w:szCs w:val="28"/>
        </w:rPr>
        <w:t xml:space="preserve">Zakup </w:t>
      </w:r>
      <w:r w:rsidR="00F81839" w:rsidRPr="00F81839">
        <w:rPr>
          <w:rFonts w:ascii="Times New Roman" w:hAnsi="Times New Roman" w:cs="Times New Roman"/>
          <w:b/>
          <w:i/>
          <w:sz w:val="28"/>
          <w:szCs w:val="28"/>
        </w:rPr>
        <w:t>zestawów słuchawkowych</w:t>
      </w:r>
    </w:p>
    <w:p w:rsidR="009C39E3" w:rsidRPr="009C39E3" w:rsidRDefault="009C39E3" w:rsidP="009C39E3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8AB" w:rsidRDefault="00A218AB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81F82">
        <w:rPr>
          <w:rFonts w:ascii="Times New Roman" w:eastAsia="Times New Roman" w:hAnsi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D5494B" w:rsidRPr="00992CB1" w:rsidTr="003D4E4B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 xml:space="preserve">1) Pełna nazwa (firma) dokładny adres Wykonawcy/ów </w:t>
            </w:r>
            <w:r w:rsidRPr="00992CB1">
              <w:rPr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8"/>
              <w:textAlignment w:val="baseline"/>
              <w:rPr>
                <w:b/>
                <w:sz w:val="12"/>
                <w:szCs w:val="12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>2) Dokładny adres Wykonawcy/ów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</w:t>
            </w:r>
            <w:r w:rsidRPr="00895E58">
              <w:rPr>
                <w:i/>
                <w:sz w:val="20"/>
                <w:szCs w:val="20"/>
                <w:lang w:eastAsia="ar-SA"/>
              </w:rPr>
              <w:t>wykonawców np. członków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spółki cywilnej lub konsorcjum):</w:t>
            </w: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Miasto: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Województwo: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Kod pocztowy: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Ulica i numer domu: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shd w:val="clear" w:color="auto" w:fill="D9E2F3"/>
          </w:tcPr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  <w:r w:rsidRPr="00EC2494">
              <w:rPr>
                <w:b/>
                <w:sz w:val="20"/>
                <w:szCs w:val="20"/>
                <w:lang w:eastAsia="ar-SA"/>
              </w:rPr>
              <w:t>) Rodzaj Wykonawcy:</w:t>
            </w:r>
            <w:r w:rsidRPr="002717C1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8314FF">
              <w:rPr>
                <w:i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</w:p>
        </w:tc>
      </w:tr>
      <w:tr w:rsidR="00D5494B" w:rsidRPr="00992CB1" w:rsidTr="003D4E4B">
        <w:tc>
          <w:tcPr>
            <w:tcW w:w="9031" w:type="dxa"/>
            <w:gridSpan w:val="4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rFonts w:eastAsia="Calibri"/>
                <w:i/>
                <w:sz w:val="18"/>
                <w:szCs w:val="20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Cs w:val="20"/>
                <w:lang w:eastAsia="ar-SA"/>
              </w:rPr>
              <w:t xml:space="preserve"> </w:t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4A5451">
              <w:rPr>
                <w:rFonts w:eastAsia="Calibri"/>
                <w:sz w:val="20"/>
                <w:szCs w:val="20"/>
              </w:rPr>
              <w:t xml:space="preserve"> </w:t>
            </w:r>
            <w:r w:rsidRPr="004A5451">
              <w:rPr>
                <w:rFonts w:eastAsia="Calibr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i/>
                <w:sz w:val="18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4A5451">
              <w:rPr>
                <w:b/>
                <w:sz w:val="20"/>
                <w:szCs w:val="18"/>
                <w:lang w:eastAsia="ar-SA"/>
              </w:rPr>
              <w:t>inny rodzaj</w:t>
            </w: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Pr="00992CB1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440"/>
        <w:gridCol w:w="1448"/>
        <w:gridCol w:w="1912"/>
        <w:gridCol w:w="1625"/>
        <w:gridCol w:w="17"/>
      </w:tblGrid>
      <w:tr w:rsidR="00D5494B" w:rsidRPr="00992CB1" w:rsidTr="003D4E4B">
        <w:trPr>
          <w:gridAfter w:val="1"/>
          <w:wAfter w:w="17" w:type="dxa"/>
          <w:trHeight w:val="416"/>
        </w:trPr>
        <w:tc>
          <w:tcPr>
            <w:tcW w:w="8932" w:type="dxa"/>
            <w:gridSpan w:val="5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D5494B" w:rsidRPr="00992CB1" w:rsidTr="003D4E4B">
        <w:trPr>
          <w:gridAfter w:val="1"/>
          <w:wAfter w:w="17" w:type="dxa"/>
          <w:trHeight w:val="701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96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705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889" w:type="dxa"/>
            <w:gridSpan w:val="2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26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88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969"/>
        </w:trPr>
        <w:tc>
          <w:tcPr>
            <w:tcW w:w="8949" w:type="dxa"/>
            <w:gridSpan w:val="6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992CB1">
              <w:rPr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5494B" w:rsidRPr="00992CB1" w:rsidTr="003D4E4B">
        <w:trPr>
          <w:trHeight w:val="71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9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2918"/>
        </w:trPr>
        <w:tc>
          <w:tcPr>
            <w:tcW w:w="8949" w:type="dxa"/>
            <w:gridSpan w:val="6"/>
            <w:shd w:val="clear" w:color="auto" w:fill="FFFFFF"/>
          </w:tcPr>
          <w:p w:rsidR="00C6440A" w:rsidRPr="00C6440A" w:rsidRDefault="00D5494B" w:rsidP="00C6440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742"/>
              <w:contextualSpacing/>
              <w:jc w:val="both"/>
              <w:textAlignment w:val="baseline"/>
              <w:rPr>
                <w:rFonts w:eastAsia="Calibri"/>
                <w:b/>
                <w:iCs/>
                <w:u w:val="single"/>
              </w:rPr>
            </w:pPr>
            <w:r w:rsidRPr="00992CB1">
              <w:rPr>
                <w:rFonts w:eastAsia="Calibri"/>
                <w:b/>
              </w:rPr>
              <w:t xml:space="preserve">Aktualny wpis do odpowiedniego rejestru lub ewidencji  (np.: KRS, CEIDG) potwierdzający, że osoba działająca w imieniu wykonawcy, Wykonawcy wspólnie ubiegającego się o zamówienie, podmiotu udostępniającego zasoby jest umocowana do jego reprezentowania, </w:t>
            </w:r>
            <w:r w:rsidR="00C6440A" w:rsidRPr="00C6440A">
              <w:rPr>
                <w:rFonts w:eastAsia="Calibri"/>
                <w:b/>
                <w:iCs/>
                <w:u w:val="single"/>
              </w:rPr>
              <w:t>jest dostępny w formie elektronicznej, w bezpłatnej</w:t>
            </w:r>
            <w:r w:rsidR="00C6440A">
              <w:rPr>
                <w:rFonts w:eastAsia="Calibri"/>
                <w:b/>
                <w:iCs/>
                <w:u w:val="single"/>
              </w:rPr>
              <w:t xml:space="preserve"> i ogólnodostępnej bazie danych: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  <w:r w:rsidRPr="00992CB1">
              <w:rPr>
                <w:rFonts w:eastAsia="Calibri"/>
                <w:b/>
              </w:rPr>
              <w:t xml:space="preserve">……………………………………………………………..……………………….. </w:t>
            </w:r>
          </w:p>
          <w:p w:rsidR="00D5494B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92CB1">
              <w:rPr>
                <w:b/>
                <w:sz w:val="20"/>
                <w:szCs w:val="20"/>
              </w:rPr>
              <w:t>Adres strony internetowej lub nazwa bazy danych</w:t>
            </w:r>
          </w:p>
          <w:p w:rsidR="00D5494B" w:rsidRPr="00992CB1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41"/>
        </w:trPr>
        <w:tc>
          <w:tcPr>
            <w:tcW w:w="8949" w:type="dxa"/>
            <w:gridSpan w:val="6"/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992CB1">
              <w:rPr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D5494B" w:rsidRPr="00992CB1" w:rsidTr="003D4E4B">
        <w:trPr>
          <w:trHeight w:val="845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C6440A">
        <w:trPr>
          <w:trHeight w:val="417"/>
        </w:trPr>
        <w:tc>
          <w:tcPr>
            <w:tcW w:w="8949" w:type="dxa"/>
            <w:gridSpan w:val="6"/>
            <w:shd w:val="clear" w:color="auto" w:fill="DBE5F1" w:themeFill="accent1" w:themeFillTint="3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 w:rsidRPr="00C6440A">
              <w:rPr>
                <w:b/>
                <w:sz w:val="20"/>
                <w:szCs w:val="20"/>
                <w:lang w:eastAsia="ar-SA"/>
              </w:rPr>
              <w:t>7) Numer konta bankowego Wykonawcy do zwrotu wadium</w:t>
            </w:r>
          </w:p>
        </w:tc>
      </w:tr>
      <w:tr w:rsidR="00D5494B" w:rsidRPr="00992CB1" w:rsidTr="003D4E4B">
        <w:trPr>
          <w:trHeight w:val="369"/>
        </w:trPr>
        <w:tc>
          <w:tcPr>
            <w:tcW w:w="8949" w:type="dxa"/>
            <w:gridSpan w:val="6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829BD" w:rsidRDefault="00D829BD">
      <w:pPr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br w:type="page"/>
      </w:r>
    </w:p>
    <w:p w:rsidR="009B3910" w:rsidRPr="009035EC" w:rsidRDefault="0012658C" w:rsidP="00537A8E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40177625"/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</w:t>
      </w:r>
      <w:r w:rsidR="00D549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="00326D4F"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  <w:bookmarkStart w:id="1" w:name="_Hlk47516123"/>
      <w:bookmarkEnd w:id="0"/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984"/>
      </w:tblGrid>
      <w:tr w:rsidR="00F02C2B" w:rsidRPr="00F76831" w:rsidTr="00F02C2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F02C2B" w:rsidRPr="00F02C2B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F02C2B" w:rsidRPr="00F02C2B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02C2B" w:rsidRPr="00F02C2B" w:rsidRDefault="00B17B2C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Marka / Rodzaj</w:t>
            </w:r>
            <w:r w:rsidR="00F02C2B"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i typ proponowanego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02C2B" w:rsidRPr="00F02C2B" w:rsidRDefault="00F02C2B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Wartość ogółem</w:t>
            </w:r>
          </w:p>
          <w:p w:rsidR="00F02C2B" w:rsidRPr="00F02C2B" w:rsidRDefault="00F02C2B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brutto w PLN</w:t>
            </w:r>
          </w:p>
        </w:tc>
      </w:tr>
      <w:tr w:rsidR="00F02C2B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2C2B" w:rsidRPr="00F76831" w:rsidRDefault="00F02C2B" w:rsidP="003D4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2C2B" w:rsidRPr="00F76831" w:rsidRDefault="00F02C2B" w:rsidP="003D4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F02C2B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C2B" w:rsidRDefault="00F02C2B" w:rsidP="00FC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C2B" w:rsidRDefault="00F02C2B" w:rsidP="00F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pl-PL"/>
              </w:rPr>
            </w:pPr>
            <w:r w:rsidRPr="00F8183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Dostawa </w:t>
            </w:r>
            <w:r w:rsidR="00F81839" w:rsidRPr="00F8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pl-PL"/>
              </w:rPr>
              <w:t xml:space="preserve">zestawu nr 1 - aktywnych, taktycznych ochronników słuchu z mikrofonem do współpracy z radiotelefonem Motorola MTP3550 </w:t>
            </w:r>
            <w:r w:rsidR="00F81839" w:rsidRPr="006231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pl-PL"/>
              </w:rPr>
              <w:t>w ilości 29 sztuk</w:t>
            </w:r>
          </w:p>
          <w:p w:rsidR="00F81839" w:rsidRPr="00F81839" w:rsidRDefault="00F81839" w:rsidP="00F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2B" w:rsidRPr="00F02C2B" w:rsidRDefault="00F02C2B" w:rsidP="00F8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F02C2B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C2B" w:rsidRDefault="00F02C2B" w:rsidP="00FC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C2B" w:rsidRDefault="00F81839" w:rsidP="00F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Dostawa z</w:t>
            </w:r>
            <w:r w:rsidRPr="00F81839">
              <w:rPr>
                <w:rFonts w:ascii="Times New Roman" w:hAnsi="Times New Roman"/>
                <w:sz w:val="24"/>
                <w:szCs w:val="24"/>
                <w:lang w:val="it-IT"/>
              </w:rPr>
              <w:t>estawu nr 2 - aktywnych, taktycznych ochronników słuchu z mikrofonem do współpracy z radiotelefonem Motoro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la MTP8550EX </w:t>
            </w:r>
            <w:r w:rsidRPr="0062314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w ilości 2 sztuki</w:t>
            </w:r>
          </w:p>
          <w:p w:rsidR="00F81839" w:rsidRPr="009035EC" w:rsidRDefault="00F81839" w:rsidP="00F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F81839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839" w:rsidRDefault="00F81839" w:rsidP="00FC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839" w:rsidRDefault="00F81839" w:rsidP="00F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Dostawa</w:t>
            </w:r>
            <w:r w:rsidRPr="00F8183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z</w:t>
            </w:r>
            <w:r w:rsidRPr="00F81839">
              <w:rPr>
                <w:rFonts w:ascii="Times New Roman" w:hAnsi="Times New Roman"/>
                <w:sz w:val="24"/>
                <w:szCs w:val="24"/>
                <w:lang w:val="it-IT"/>
              </w:rPr>
              <w:t>estawu nr 3 - aktywnych, taktycznych ochronników słuchu z mikrofonem do współpracy z dwoma radiotelefonami Mot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orola MTP3550 </w:t>
            </w:r>
            <w:r w:rsidRPr="0062314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w ilości 1 sztuka</w:t>
            </w:r>
          </w:p>
          <w:p w:rsidR="00F81839" w:rsidRPr="009035EC" w:rsidRDefault="00F81839" w:rsidP="00F8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39" w:rsidRPr="00F02C2B" w:rsidRDefault="00F81839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839" w:rsidRPr="00F76831" w:rsidRDefault="00F81839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F02C2B" w:rsidRPr="00F76831" w:rsidTr="0004786B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02C2B" w:rsidRPr="00537A8E" w:rsidRDefault="00F02C2B" w:rsidP="00A4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F02C2B" w:rsidRPr="00F02C2B" w:rsidRDefault="00F02C2B" w:rsidP="00F02C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Łączna cena ofertowa brutto:</w:t>
            </w:r>
          </w:p>
          <w:p w:rsidR="00F02C2B" w:rsidRPr="003E6C60" w:rsidRDefault="00F02C2B" w:rsidP="00F02C2B">
            <w:pPr>
              <w:spacing w:after="0" w:line="240" w:lineRule="auto"/>
              <w:jc w:val="right"/>
              <w:rPr>
                <w:rFonts w:eastAsia="Times New Roman" w:cs="Times New Roman"/>
                <w:kern w:val="1"/>
                <w:sz w:val="18"/>
                <w:szCs w:val="18"/>
                <w:lang w:val="en-US" w:eastAsia="zh-CN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8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(suma pozycji 1, </w:t>
            </w: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3</w:t>
            </w: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9B3910" w:rsidRPr="00A65C0B" w:rsidRDefault="009B3910" w:rsidP="009B3910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37A8E" w:rsidRPr="00826DCC" w:rsidRDefault="00537A8E" w:rsidP="00537A8E">
      <w:pPr>
        <w:spacing w:after="0" w:line="240" w:lineRule="auto"/>
        <w:ind w:right="-64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Zwiększenie czasu objętego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826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……….…… 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(należy podać wyłącznie pełne miesiące od 0 do 12 miesięcy)</w:t>
      </w:r>
    </w:p>
    <w:p w:rsidR="00537A8E" w:rsidRPr="00826DCC" w:rsidRDefault="00537A8E" w:rsidP="00537A8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537A8E" w:rsidRPr="00537A8E" w:rsidRDefault="00537A8E" w:rsidP="00826DCC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12"/>
          <w:szCs w:val="12"/>
        </w:rPr>
      </w:pPr>
    </w:p>
    <w:p w:rsidR="00826DCC" w:rsidRPr="00826DCC" w:rsidRDefault="00826DCC" w:rsidP="00826DCC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naprawy gwarancyjnej ………...... </w:t>
      </w:r>
      <w:r w:rsidRPr="00826DCC">
        <w:rPr>
          <w:rFonts w:ascii="Times New Roman" w:eastAsia="Calibri" w:hAnsi="Times New Roman" w:cs="Times New Roman"/>
          <w:sz w:val="24"/>
          <w:szCs w:val="24"/>
        </w:rPr>
        <w:t>(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należy podać wyłącz</w:t>
      </w:r>
      <w:bookmarkStart w:id="2" w:name="_GoBack"/>
      <w:bookmarkEnd w:id="2"/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nie w pełnych dniach)</w:t>
      </w:r>
    </w:p>
    <w:p w:rsidR="00826DCC" w:rsidRPr="00826DCC" w:rsidRDefault="00826DCC" w:rsidP="00826DCC">
      <w:pPr>
        <w:spacing w:after="0" w:line="240" w:lineRule="auto"/>
        <w:ind w:right="-64"/>
        <w:jc w:val="both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Wykonawca składając ofertę określa w ile </w:t>
      </w:r>
      <w:r w:rsidR="009562D6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dni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będzie realizował naprawy gwarancyjne wskazując od 5 dni do 10 dni roboczych.</w:t>
      </w:r>
    </w:p>
    <w:p w:rsidR="00826DCC" w:rsidRPr="00537A8E" w:rsidRDefault="00826DCC" w:rsidP="00826DCC">
      <w:pPr>
        <w:spacing w:after="0" w:line="240" w:lineRule="auto"/>
        <w:ind w:right="-6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26DCC" w:rsidRPr="00537A8E" w:rsidRDefault="00826DCC" w:rsidP="009B391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:rsidR="009B3910" w:rsidRPr="00D5494B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B3910" w:rsidRPr="00D5494B" w:rsidRDefault="009B3910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3290"/>
        <w:gridCol w:w="5811"/>
      </w:tblGrid>
      <w:tr w:rsidR="00E25628" w:rsidRPr="00D5494B" w:rsidTr="00537A8E">
        <w:trPr>
          <w:trHeight w:val="566"/>
        </w:trPr>
        <w:tc>
          <w:tcPr>
            <w:tcW w:w="3290" w:type="dxa"/>
            <w:vAlign w:val="center"/>
          </w:tcPr>
          <w:p w:rsidR="00E25628" w:rsidRPr="00D5494B" w:rsidRDefault="00E25628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5811" w:type="dxa"/>
            <w:vAlign w:val="center"/>
          </w:tcPr>
          <w:p w:rsidR="00E25628" w:rsidRPr="00D5494B" w:rsidRDefault="00E25628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E25628" w:rsidRPr="00D5494B" w:rsidTr="00537A8E">
        <w:trPr>
          <w:trHeight w:val="485"/>
        </w:trPr>
        <w:tc>
          <w:tcPr>
            <w:tcW w:w="3290" w:type="dxa"/>
          </w:tcPr>
          <w:p w:rsidR="00E25628" w:rsidRPr="00D5494B" w:rsidRDefault="00E25628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E25628" w:rsidRPr="00D5494B" w:rsidRDefault="00E25628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B3910" w:rsidRPr="00D5494B" w:rsidRDefault="009B3910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lastRenderedPageBreak/>
        <w:t>akceptujemy warunki gwarancji określone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B3910" w:rsidRPr="00D5494B" w:rsidRDefault="009B3910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91A44" w:rsidRDefault="00291A44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3910" w:rsidRPr="00D5494B" w:rsidRDefault="009B3910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9C39E3"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B3910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B3910" w:rsidRPr="00D33F06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910" w:rsidRPr="00D33F06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39E3" w:rsidRDefault="009C39E3" w:rsidP="00291A44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60E8D" w:rsidRPr="00D33F06" w:rsidRDefault="00860E8D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bookmarkEnd w:id="1"/>
    <w:sectPr w:rsidR="00860E8D" w:rsidRPr="00D33F06" w:rsidSect="00C26F5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AE" w:rsidRDefault="00CF64AE" w:rsidP="00BD7A2C">
      <w:pPr>
        <w:spacing w:after="0" w:line="240" w:lineRule="auto"/>
      </w:pPr>
      <w:r>
        <w:separator/>
      </w:r>
    </w:p>
  </w:endnote>
  <w:endnote w:type="continuationSeparator" w:id="0">
    <w:p w:rsidR="00CF64AE" w:rsidRDefault="00CF64AE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30156"/>
      <w:docPartObj>
        <w:docPartGallery w:val="Page Numbers (Bottom of Page)"/>
        <w:docPartUnique/>
      </w:docPartObj>
    </w:sdtPr>
    <w:sdtEndPr/>
    <w:sdtContent>
      <w:p w:rsidR="00CF64AE" w:rsidRDefault="00CF64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43">
          <w:rPr>
            <w:noProof/>
          </w:rPr>
          <w:t>4</w:t>
        </w:r>
        <w:r>
          <w:fldChar w:fldCharType="end"/>
        </w:r>
      </w:p>
    </w:sdtContent>
  </w:sdt>
  <w:p w:rsidR="00CF64AE" w:rsidRDefault="00C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AE" w:rsidRDefault="00CF64AE" w:rsidP="00BD7A2C">
      <w:pPr>
        <w:spacing w:after="0" w:line="240" w:lineRule="auto"/>
      </w:pPr>
      <w:r>
        <w:separator/>
      </w:r>
    </w:p>
  </w:footnote>
  <w:footnote w:type="continuationSeparator" w:id="0">
    <w:p w:rsidR="00CF64AE" w:rsidRDefault="00CF64AE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E" w:rsidRPr="008925CE" w:rsidRDefault="00F81839" w:rsidP="00B96F1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SZPiFP-64</w:t>
    </w:r>
    <w:r w:rsidR="00CF64AE">
      <w:rPr>
        <w:rFonts w:ascii="Times New Roman" w:hAnsi="Times New Roman" w:cs="Times New Roman"/>
        <w:i/>
      </w:rPr>
      <w:t>-2</w:t>
    </w:r>
    <w:r w:rsidR="00860E8D">
      <w:rPr>
        <w:rFonts w:ascii="Times New Roman" w:hAnsi="Times New Roman" w:cs="Times New Roman"/>
        <w:i/>
      </w:rPr>
      <w:t>3</w:t>
    </w:r>
  </w:p>
  <w:p w:rsidR="00CF64AE" w:rsidRDefault="00FC369D">
    <w:pPr>
      <w:pStyle w:val="Nagwek"/>
    </w:pPr>
    <w:r>
      <w:rPr>
        <w:b/>
        <w:noProof/>
        <w:sz w:val="20"/>
        <w:szCs w:val="20"/>
        <w:lang w:eastAsia="pl-PL"/>
      </w:rPr>
      <w:drawing>
        <wp:inline distT="0" distB="0" distL="0" distR="0" wp14:anchorId="75CB85AE" wp14:editId="1BD458E0">
          <wp:extent cx="5759450" cy="609466"/>
          <wp:effectExtent l="0" t="0" r="0" b="635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C53044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multilevel"/>
    <w:tmpl w:val="00000012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6"/>
    <w:multiLevelType w:val="multilevel"/>
    <w:tmpl w:val="F29E4F4C"/>
    <w:name w:val="WW8Num57"/>
    <w:lvl w:ilvl="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2.3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98"/>
        </w:tabs>
        <w:ind w:left="1082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7" w15:restartNumberingAfterBreak="0">
    <w:nsid w:val="00000037"/>
    <w:multiLevelType w:val="singleLevel"/>
    <w:tmpl w:val="2B1C40F8"/>
    <w:name w:val="WW8Num58"/>
    <w:lvl w:ilvl="0">
      <w:start w:val="6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 w15:restartNumberingAfterBreak="0">
    <w:nsid w:val="00000040"/>
    <w:multiLevelType w:val="singleLevel"/>
    <w:tmpl w:val="00000040"/>
    <w:name w:val="WW8Num67"/>
    <w:lvl w:ilvl="0">
      <w:start w:val="2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b w:val="0"/>
        <w:i w:val="0"/>
        <w:color w:val="auto"/>
      </w:rPr>
    </w:lvl>
  </w:abstractNum>
  <w:abstractNum w:abstractNumId="10" w15:restartNumberingAfterBreak="0">
    <w:nsid w:val="00000043"/>
    <w:multiLevelType w:val="singleLevel"/>
    <w:tmpl w:val="D7127B3E"/>
    <w:name w:val="WW8Num70"/>
    <w:lvl w:ilvl="0">
      <w:start w:val="3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1" w15:restartNumberingAfterBreak="0">
    <w:nsid w:val="00000055"/>
    <w:multiLevelType w:val="singleLevel"/>
    <w:tmpl w:val="E1225580"/>
    <w:name w:val="WW8Num89"/>
    <w:lvl w:ilvl="0">
      <w:start w:val="1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12" w15:restartNumberingAfterBreak="0">
    <w:nsid w:val="0000005C"/>
    <w:multiLevelType w:val="singleLevel"/>
    <w:tmpl w:val="06B24A2C"/>
    <w:name w:val="WW8Num97"/>
    <w:lvl w:ilvl="0">
      <w:start w:val="4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3" w15:restartNumberingAfterBreak="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2A92EC4"/>
    <w:multiLevelType w:val="hybridMultilevel"/>
    <w:tmpl w:val="9F96D60C"/>
    <w:name w:val="WW8Num98722"/>
    <w:lvl w:ilvl="0" w:tplc="06AE8A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0D2"/>
    <w:multiLevelType w:val="hybridMultilevel"/>
    <w:tmpl w:val="27A2DCAE"/>
    <w:name w:val="WW8Num893"/>
    <w:lvl w:ilvl="0" w:tplc="385C6B68">
      <w:start w:val="1"/>
      <w:numFmt w:val="decimal"/>
      <w:lvlText w:val="2.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8481D"/>
    <w:multiLevelType w:val="hybridMultilevel"/>
    <w:tmpl w:val="99F2563C"/>
    <w:name w:val="WW8Num5822"/>
    <w:lvl w:ilvl="0" w:tplc="675A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54A0D"/>
    <w:multiLevelType w:val="hybridMultilevel"/>
    <w:tmpl w:val="2D38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03A91"/>
    <w:multiLevelType w:val="hybridMultilevel"/>
    <w:tmpl w:val="9E64D332"/>
    <w:name w:val="WW8Num58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F1373"/>
    <w:multiLevelType w:val="hybridMultilevel"/>
    <w:tmpl w:val="C024B9A6"/>
    <w:name w:val="WW8Num98323"/>
    <w:lvl w:ilvl="0" w:tplc="44EEDC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061CB"/>
    <w:multiLevelType w:val="hybridMultilevel"/>
    <w:tmpl w:val="79426958"/>
    <w:name w:val="WW8Num5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232A8A"/>
    <w:multiLevelType w:val="hybridMultilevel"/>
    <w:tmpl w:val="78E20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1A1158"/>
    <w:multiLevelType w:val="hybridMultilevel"/>
    <w:tmpl w:val="159ED788"/>
    <w:name w:val="WW8Num593"/>
    <w:lvl w:ilvl="0" w:tplc="EC9C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B01CB2"/>
    <w:multiLevelType w:val="hybridMultilevel"/>
    <w:tmpl w:val="5E1A791A"/>
    <w:lvl w:ilvl="0" w:tplc="992E1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CF3BDD"/>
    <w:multiLevelType w:val="hybridMultilevel"/>
    <w:tmpl w:val="AA48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65CCC"/>
    <w:multiLevelType w:val="hybridMultilevel"/>
    <w:tmpl w:val="7ACE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12607D"/>
    <w:multiLevelType w:val="hybridMultilevel"/>
    <w:tmpl w:val="E542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310096"/>
    <w:multiLevelType w:val="hybridMultilevel"/>
    <w:tmpl w:val="CA8AC7D8"/>
    <w:name w:val="WW8Num5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73E5E"/>
    <w:multiLevelType w:val="hybridMultilevel"/>
    <w:tmpl w:val="DB90A6EE"/>
    <w:name w:val="WW8Num9852"/>
    <w:lvl w:ilvl="0" w:tplc="F7229F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755AD"/>
    <w:multiLevelType w:val="hybridMultilevel"/>
    <w:tmpl w:val="B622C126"/>
    <w:name w:val="WW8Num985"/>
    <w:lvl w:ilvl="0" w:tplc="2BB62D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813DC3"/>
    <w:multiLevelType w:val="hybridMultilevel"/>
    <w:tmpl w:val="4BE4D4CE"/>
    <w:name w:val="WW8Num5823"/>
    <w:lvl w:ilvl="0" w:tplc="BBAA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085667"/>
    <w:multiLevelType w:val="hybridMultilevel"/>
    <w:tmpl w:val="F45CFF42"/>
    <w:lvl w:ilvl="0" w:tplc="02A82D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C4B58"/>
    <w:multiLevelType w:val="hybridMultilevel"/>
    <w:tmpl w:val="7AFA376E"/>
    <w:name w:val="WW8Num983222"/>
    <w:lvl w:ilvl="0" w:tplc="68CE0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15198C"/>
    <w:multiLevelType w:val="hybridMultilevel"/>
    <w:tmpl w:val="82C655F2"/>
    <w:name w:val="WW8Num987222"/>
    <w:lvl w:ilvl="0" w:tplc="563C8E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952EC8"/>
    <w:multiLevelType w:val="hybridMultilevel"/>
    <w:tmpl w:val="D8C6C8C6"/>
    <w:name w:val="WW8Num992"/>
    <w:lvl w:ilvl="0" w:tplc="EB36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33377"/>
    <w:multiLevelType w:val="hybridMultilevel"/>
    <w:tmpl w:val="54DAC5FE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C3A92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7DB5F85"/>
    <w:multiLevelType w:val="hybridMultilevel"/>
    <w:tmpl w:val="5AE2135A"/>
    <w:name w:val="WW8Num58223"/>
    <w:lvl w:ilvl="0" w:tplc="9B34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A0A02"/>
    <w:multiLevelType w:val="hybridMultilevel"/>
    <w:tmpl w:val="559256A8"/>
    <w:name w:val="WW8Num9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CC05D9"/>
    <w:multiLevelType w:val="hybridMultilevel"/>
    <w:tmpl w:val="F0A8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70B95"/>
    <w:multiLevelType w:val="hybridMultilevel"/>
    <w:tmpl w:val="097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51C8F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7E710C"/>
    <w:multiLevelType w:val="hybridMultilevel"/>
    <w:tmpl w:val="7662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5C4424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81875"/>
    <w:multiLevelType w:val="hybridMultilevel"/>
    <w:tmpl w:val="E47CF182"/>
    <w:name w:val="WW8Num986"/>
    <w:lvl w:ilvl="0" w:tplc="67E4F1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81B5B"/>
    <w:multiLevelType w:val="hybridMultilevel"/>
    <w:tmpl w:val="4B3CBE14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51213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D70845"/>
    <w:multiLevelType w:val="hybridMultilevel"/>
    <w:tmpl w:val="E3908F6A"/>
    <w:name w:val="WW8Num9872"/>
    <w:lvl w:ilvl="0" w:tplc="E1F87C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A1088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B08D1"/>
    <w:multiLevelType w:val="hybridMultilevel"/>
    <w:tmpl w:val="74323862"/>
    <w:name w:val="WW8Num702"/>
    <w:lvl w:ilvl="0" w:tplc="80AE07BE">
      <w:start w:val="2"/>
      <w:numFmt w:val="decimal"/>
      <w:lvlText w:val="1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73AA8"/>
    <w:multiLevelType w:val="hybridMultilevel"/>
    <w:tmpl w:val="E6E471BA"/>
    <w:name w:val="WW8Num987"/>
    <w:lvl w:ilvl="0" w:tplc="A646560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5D7362"/>
    <w:multiLevelType w:val="hybridMultilevel"/>
    <w:tmpl w:val="E51625A8"/>
    <w:name w:val="WW8Num9832"/>
    <w:lvl w:ilvl="0" w:tplc="3D765F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1538F"/>
    <w:multiLevelType w:val="hybridMultilevel"/>
    <w:tmpl w:val="9E0A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8"/>
  </w:num>
  <w:num w:numId="4">
    <w:abstractNumId w:val="53"/>
  </w:num>
  <w:num w:numId="5">
    <w:abstractNumId w:val="41"/>
  </w:num>
  <w:num w:numId="6">
    <w:abstractNumId w:val="49"/>
  </w:num>
  <w:num w:numId="7">
    <w:abstractNumId w:val="54"/>
  </w:num>
  <w:num w:numId="8">
    <w:abstractNumId w:val="42"/>
  </w:num>
  <w:num w:numId="9">
    <w:abstractNumId w:val="51"/>
  </w:num>
  <w:num w:numId="10">
    <w:abstractNumId w:val="36"/>
  </w:num>
  <w:num w:numId="11">
    <w:abstractNumId w:val="20"/>
  </w:num>
  <w:num w:numId="12">
    <w:abstractNumId w:val="23"/>
  </w:num>
  <w:num w:numId="13">
    <w:abstractNumId w:val="32"/>
  </w:num>
  <w:num w:numId="14">
    <w:abstractNumId w:val="29"/>
  </w:num>
  <w:num w:numId="15">
    <w:abstractNumId w:val="27"/>
  </w:num>
  <w:num w:numId="16">
    <w:abstractNumId w:val="47"/>
  </w:num>
  <w:num w:numId="17">
    <w:abstractNumId w:val="48"/>
  </w:num>
  <w:num w:numId="18">
    <w:abstractNumId w:val="28"/>
  </w:num>
  <w:num w:numId="19">
    <w:abstractNumId w:val="50"/>
  </w:num>
  <w:num w:numId="20">
    <w:abstractNumId w:val="24"/>
  </w:num>
  <w:num w:numId="21">
    <w:abstractNumId w:val="18"/>
  </w:num>
  <w:num w:numId="22">
    <w:abstractNumId w:val="60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E"/>
    <w:rsid w:val="00000C4C"/>
    <w:rsid w:val="00001050"/>
    <w:rsid w:val="00002DD6"/>
    <w:rsid w:val="00002F16"/>
    <w:rsid w:val="00006036"/>
    <w:rsid w:val="00006BC5"/>
    <w:rsid w:val="000102AC"/>
    <w:rsid w:val="0001252F"/>
    <w:rsid w:val="0001374E"/>
    <w:rsid w:val="00016C4B"/>
    <w:rsid w:val="000173D9"/>
    <w:rsid w:val="00025959"/>
    <w:rsid w:val="00031DF4"/>
    <w:rsid w:val="00032089"/>
    <w:rsid w:val="00032586"/>
    <w:rsid w:val="000325CC"/>
    <w:rsid w:val="00032617"/>
    <w:rsid w:val="000333E4"/>
    <w:rsid w:val="00034420"/>
    <w:rsid w:val="00040783"/>
    <w:rsid w:val="00040A7A"/>
    <w:rsid w:val="00040B19"/>
    <w:rsid w:val="00040DDB"/>
    <w:rsid w:val="00041D5C"/>
    <w:rsid w:val="00042569"/>
    <w:rsid w:val="00042D17"/>
    <w:rsid w:val="00045A1F"/>
    <w:rsid w:val="000519C5"/>
    <w:rsid w:val="0005210B"/>
    <w:rsid w:val="00052BD8"/>
    <w:rsid w:val="00053A9B"/>
    <w:rsid w:val="00055468"/>
    <w:rsid w:val="00055685"/>
    <w:rsid w:val="000559FF"/>
    <w:rsid w:val="00057AF9"/>
    <w:rsid w:val="0006021B"/>
    <w:rsid w:val="000606BA"/>
    <w:rsid w:val="000612F0"/>
    <w:rsid w:val="00061A61"/>
    <w:rsid w:val="00062700"/>
    <w:rsid w:val="00062BF8"/>
    <w:rsid w:val="00063ED5"/>
    <w:rsid w:val="00066765"/>
    <w:rsid w:val="000672F9"/>
    <w:rsid w:val="00067441"/>
    <w:rsid w:val="00067513"/>
    <w:rsid w:val="00070652"/>
    <w:rsid w:val="000713EE"/>
    <w:rsid w:val="00072A9F"/>
    <w:rsid w:val="000736CF"/>
    <w:rsid w:val="00073BB5"/>
    <w:rsid w:val="000745B2"/>
    <w:rsid w:val="000768A2"/>
    <w:rsid w:val="00077A17"/>
    <w:rsid w:val="000803AE"/>
    <w:rsid w:val="000824EA"/>
    <w:rsid w:val="00082835"/>
    <w:rsid w:val="00082BDB"/>
    <w:rsid w:val="00083BF8"/>
    <w:rsid w:val="0008405A"/>
    <w:rsid w:val="00084AB0"/>
    <w:rsid w:val="00084D46"/>
    <w:rsid w:val="00085D0B"/>
    <w:rsid w:val="00086FB8"/>
    <w:rsid w:val="00087071"/>
    <w:rsid w:val="00087B84"/>
    <w:rsid w:val="00090440"/>
    <w:rsid w:val="00090D69"/>
    <w:rsid w:val="00091E92"/>
    <w:rsid w:val="000955D7"/>
    <w:rsid w:val="000A0A4E"/>
    <w:rsid w:val="000A3DA8"/>
    <w:rsid w:val="000A71C4"/>
    <w:rsid w:val="000B0246"/>
    <w:rsid w:val="000B14A2"/>
    <w:rsid w:val="000B1EBB"/>
    <w:rsid w:val="000B26B0"/>
    <w:rsid w:val="000B587B"/>
    <w:rsid w:val="000B6921"/>
    <w:rsid w:val="000C1628"/>
    <w:rsid w:val="000C2630"/>
    <w:rsid w:val="000C5CF8"/>
    <w:rsid w:val="000D01B7"/>
    <w:rsid w:val="000D18BD"/>
    <w:rsid w:val="000D2466"/>
    <w:rsid w:val="000D2A7A"/>
    <w:rsid w:val="000D3023"/>
    <w:rsid w:val="000D4058"/>
    <w:rsid w:val="000D434B"/>
    <w:rsid w:val="000D4E1C"/>
    <w:rsid w:val="000D62D8"/>
    <w:rsid w:val="000D67BE"/>
    <w:rsid w:val="000D7BD9"/>
    <w:rsid w:val="000E1168"/>
    <w:rsid w:val="000E2C21"/>
    <w:rsid w:val="000E50D9"/>
    <w:rsid w:val="000E63AC"/>
    <w:rsid w:val="000F3C6D"/>
    <w:rsid w:val="000F47EC"/>
    <w:rsid w:val="000F556C"/>
    <w:rsid w:val="000F7597"/>
    <w:rsid w:val="0010488F"/>
    <w:rsid w:val="00104AB9"/>
    <w:rsid w:val="00106D0F"/>
    <w:rsid w:val="00107FE1"/>
    <w:rsid w:val="00110302"/>
    <w:rsid w:val="001103CB"/>
    <w:rsid w:val="001118F5"/>
    <w:rsid w:val="001155ED"/>
    <w:rsid w:val="001160FA"/>
    <w:rsid w:val="00116A0C"/>
    <w:rsid w:val="00117081"/>
    <w:rsid w:val="0011743E"/>
    <w:rsid w:val="001178E2"/>
    <w:rsid w:val="0012143A"/>
    <w:rsid w:val="00123D2C"/>
    <w:rsid w:val="00124BB3"/>
    <w:rsid w:val="00125052"/>
    <w:rsid w:val="0012658C"/>
    <w:rsid w:val="0012698D"/>
    <w:rsid w:val="0012698F"/>
    <w:rsid w:val="00130002"/>
    <w:rsid w:val="001315E7"/>
    <w:rsid w:val="00133823"/>
    <w:rsid w:val="00134814"/>
    <w:rsid w:val="00136A5E"/>
    <w:rsid w:val="00136B5E"/>
    <w:rsid w:val="001406A8"/>
    <w:rsid w:val="00140FF3"/>
    <w:rsid w:val="00143BFE"/>
    <w:rsid w:val="00145721"/>
    <w:rsid w:val="00145832"/>
    <w:rsid w:val="00147389"/>
    <w:rsid w:val="001478B0"/>
    <w:rsid w:val="00147B0D"/>
    <w:rsid w:val="001517CE"/>
    <w:rsid w:val="00151D48"/>
    <w:rsid w:val="00152A6C"/>
    <w:rsid w:val="00155057"/>
    <w:rsid w:val="00156D35"/>
    <w:rsid w:val="00157887"/>
    <w:rsid w:val="00157E8A"/>
    <w:rsid w:val="00161DB4"/>
    <w:rsid w:val="0016421A"/>
    <w:rsid w:val="00165114"/>
    <w:rsid w:val="00165A07"/>
    <w:rsid w:val="00165AEE"/>
    <w:rsid w:val="00166689"/>
    <w:rsid w:val="001667FA"/>
    <w:rsid w:val="001727EB"/>
    <w:rsid w:val="001759FD"/>
    <w:rsid w:val="001777F6"/>
    <w:rsid w:val="00182923"/>
    <w:rsid w:val="0018389F"/>
    <w:rsid w:val="00184C2D"/>
    <w:rsid w:val="00185CE6"/>
    <w:rsid w:val="00186902"/>
    <w:rsid w:val="00191170"/>
    <w:rsid w:val="00195DB6"/>
    <w:rsid w:val="00196797"/>
    <w:rsid w:val="001A10D6"/>
    <w:rsid w:val="001A184C"/>
    <w:rsid w:val="001A2C08"/>
    <w:rsid w:val="001A3EE6"/>
    <w:rsid w:val="001A4120"/>
    <w:rsid w:val="001A49EE"/>
    <w:rsid w:val="001A51E2"/>
    <w:rsid w:val="001A68FF"/>
    <w:rsid w:val="001A6954"/>
    <w:rsid w:val="001A74B6"/>
    <w:rsid w:val="001B268D"/>
    <w:rsid w:val="001B4AF1"/>
    <w:rsid w:val="001B51C2"/>
    <w:rsid w:val="001B5803"/>
    <w:rsid w:val="001B644C"/>
    <w:rsid w:val="001B6457"/>
    <w:rsid w:val="001B7027"/>
    <w:rsid w:val="001C1D91"/>
    <w:rsid w:val="001C3AA3"/>
    <w:rsid w:val="001C4360"/>
    <w:rsid w:val="001C47D1"/>
    <w:rsid w:val="001C69B5"/>
    <w:rsid w:val="001C7EBE"/>
    <w:rsid w:val="001D0C5C"/>
    <w:rsid w:val="001D121F"/>
    <w:rsid w:val="001D282F"/>
    <w:rsid w:val="001D333E"/>
    <w:rsid w:val="001D4B21"/>
    <w:rsid w:val="001D4D85"/>
    <w:rsid w:val="001D51F0"/>
    <w:rsid w:val="001D5CF7"/>
    <w:rsid w:val="001D6054"/>
    <w:rsid w:val="001D6A54"/>
    <w:rsid w:val="001D7075"/>
    <w:rsid w:val="001D7CBE"/>
    <w:rsid w:val="001D7CCE"/>
    <w:rsid w:val="001E0806"/>
    <w:rsid w:val="001E08B1"/>
    <w:rsid w:val="001E1EFD"/>
    <w:rsid w:val="001E6D07"/>
    <w:rsid w:val="001E77B9"/>
    <w:rsid w:val="001F4000"/>
    <w:rsid w:val="001F52EC"/>
    <w:rsid w:val="001F7B40"/>
    <w:rsid w:val="001F7C36"/>
    <w:rsid w:val="00201B99"/>
    <w:rsid w:val="00202277"/>
    <w:rsid w:val="0020335F"/>
    <w:rsid w:val="002075C1"/>
    <w:rsid w:val="0021076D"/>
    <w:rsid w:val="00211BDC"/>
    <w:rsid w:val="002134EF"/>
    <w:rsid w:val="0021428B"/>
    <w:rsid w:val="0021460C"/>
    <w:rsid w:val="00215E2A"/>
    <w:rsid w:val="00217D34"/>
    <w:rsid w:val="00220BCF"/>
    <w:rsid w:val="002216A9"/>
    <w:rsid w:val="0022196A"/>
    <w:rsid w:val="0022367C"/>
    <w:rsid w:val="00224746"/>
    <w:rsid w:val="002266A5"/>
    <w:rsid w:val="00231E48"/>
    <w:rsid w:val="002349E7"/>
    <w:rsid w:val="00237183"/>
    <w:rsid w:val="00240E9E"/>
    <w:rsid w:val="002416C5"/>
    <w:rsid w:val="00241BEE"/>
    <w:rsid w:val="00241E6A"/>
    <w:rsid w:val="0024405C"/>
    <w:rsid w:val="002453A4"/>
    <w:rsid w:val="002502EA"/>
    <w:rsid w:val="002602E4"/>
    <w:rsid w:val="002623C4"/>
    <w:rsid w:val="00265A3C"/>
    <w:rsid w:val="00265C5D"/>
    <w:rsid w:val="00270477"/>
    <w:rsid w:val="00270959"/>
    <w:rsid w:val="002712AB"/>
    <w:rsid w:val="002715BA"/>
    <w:rsid w:val="00273F24"/>
    <w:rsid w:val="00275913"/>
    <w:rsid w:val="00275E9B"/>
    <w:rsid w:val="00280788"/>
    <w:rsid w:val="00280D73"/>
    <w:rsid w:val="00281C81"/>
    <w:rsid w:val="002824C7"/>
    <w:rsid w:val="002834FE"/>
    <w:rsid w:val="002844C6"/>
    <w:rsid w:val="00284A36"/>
    <w:rsid w:val="00285B5C"/>
    <w:rsid w:val="0028692F"/>
    <w:rsid w:val="0028761D"/>
    <w:rsid w:val="00287B6D"/>
    <w:rsid w:val="002900AF"/>
    <w:rsid w:val="00291A44"/>
    <w:rsid w:val="00295529"/>
    <w:rsid w:val="0029635C"/>
    <w:rsid w:val="002967E6"/>
    <w:rsid w:val="002A0164"/>
    <w:rsid w:val="002A0537"/>
    <w:rsid w:val="002A1800"/>
    <w:rsid w:val="002A213F"/>
    <w:rsid w:val="002A2661"/>
    <w:rsid w:val="002A28DC"/>
    <w:rsid w:val="002A35E1"/>
    <w:rsid w:val="002A5F8C"/>
    <w:rsid w:val="002A6091"/>
    <w:rsid w:val="002A6B2D"/>
    <w:rsid w:val="002B32A3"/>
    <w:rsid w:val="002B5C16"/>
    <w:rsid w:val="002B6267"/>
    <w:rsid w:val="002C08A8"/>
    <w:rsid w:val="002C169C"/>
    <w:rsid w:val="002C2614"/>
    <w:rsid w:val="002C2666"/>
    <w:rsid w:val="002C3D08"/>
    <w:rsid w:val="002C3FDD"/>
    <w:rsid w:val="002C5C2E"/>
    <w:rsid w:val="002D1F2D"/>
    <w:rsid w:val="002D6D3B"/>
    <w:rsid w:val="002E0ECA"/>
    <w:rsid w:val="002E140D"/>
    <w:rsid w:val="002E2028"/>
    <w:rsid w:val="002E2FF1"/>
    <w:rsid w:val="002F0818"/>
    <w:rsid w:val="002F096C"/>
    <w:rsid w:val="002F0D30"/>
    <w:rsid w:val="002F11D0"/>
    <w:rsid w:val="002F2C7C"/>
    <w:rsid w:val="002F4C2F"/>
    <w:rsid w:val="002F5825"/>
    <w:rsid w:val="002F5934"/>
    <w:rsid w:val="002F6022"/>
    <w:rsid w:val="002F6E1F"/>
    <w:rsid w:val="0030104B"/>
    <w:rsid w:val="0030296A"/>
    <w:rsid w:val="003039E0"/>
    <w:rsid w:val="0030555F"/>
    <w:rsid w:val="00305679"/>
    <w:rsid w:val="00306F1F"/>
    <w:rsid w:val="00314474"/>
    <w:rsid w:val="003168FB"/>
    <w:rsid w:val="003169DE"/>
    <w:rsid w:val="00323FEE"/>
    <w:rsid w:val="00325194"/>
    <w:rsid w:val="00325CB5"/>
    <w:rsid w:val="00326D4F"/>
    <w:rsid w:val="00332BEC"/>
    <w:rsid w:val="00337D6A"/>
    <w:rsid w:val="00342015"/>
    <w:rsid w:val="00344235"/>
    <w:rsid w:val="00346436"/>
    <w:rsid w:val="0034713E"/>
    <w:rsid w:val="00350D5F"/>
    <w:rsid w:val="003515D5"/>
    <w:rsid w:val="003536C8"/>
    <w:rsid w:val="00357E87"/>
    <w:rsid w:val="00360063"/>
    <w:rsid w:val="00360659"/>
    <w:rsid w:val="003615A7"/>
    <w:rsid w:val="00361CA2"/>
    <w:rsid w:val="00363AA1"/>
    <w:rsid w:val="00370E23"/>
    <w:rsid w:val="00371BB3"/>
    <w:rsid w:val="00371F48"/>
    <w:rsid w:val="00372254"/>
    <w:rsid w:val="00373969"/>
    <w:rsid w:val="00373A46"/>
    <w:rsid w:val="00375404"/>
    <w:rsid w:val="0038044B"/>
    <w:rsid w:val="00380A0F"/>
    <w:rsid w:val="00381B20"/>
    <w:rsid w:val="00382C2D"/>
    <w:rsid w:val="00383D30"/>
    <w:rsid w:val="0038678B"/>
    <w:rsid w:val="0038776D"/>
    <w:rsid w:val="0039033D"/>
    <w:rsid w:val="00391AEB"/>
    <w:rsid w:val="0039260D"/>
    <w:rsid w:val="0039352E"/>
    <w:rsid w:val="00394195"/>
    <w:rsid w:val="0039678E"/>
    <w:rsid w:val="003A1514"/>
    <w:rsid w:val="003A1D62"/>
    <w:rsid w:val="003B061A"/>
    <w:rsid w:val="003B185C"/>
    <w:rsid w:val="003B2701"/>
    <w:rsid w:val="003B449C"/>
    <w:rsid w:val="003B46A7"/>
    <w:rsid w:val="003B5B91"/>
    <w:rsid w:val="003B7E6A"/>
    <w:rsid w:val="003C15FB"/>
    <w:rsid w:val="003C519F"/>
    <w:rsid w:val="003C74A5"/>
    <w:rsid w:val="003D303A"/>
    <w:rsid w:val="003D4E4B"/>
    <w:rsid w:val="003D624F"/>
    <w:rsid w:val="003D63F3"/>
    <w:rsid w:val="003D732C"/>
    <w:rsid w:val="003D736D"/>
    <w:rsid w:val="003D7F68"/>
    <w:rsid w:val="003E18BB"/>
    <w:rsid w:val="003E1A4C"/>
    <w:rsid w:val="003E21C4"/>
    <w:rsid w:val="003E292E"/>
    <w:rsid w:val="003E55F9"/>
    <w:rsid w:val="003E6C60"/>
    <w:rsid w:val="003F2435"/>
    <w:rsid w:val="003F36E2"/>
    <w:rsid w:val="003F4B6A"/>
    <w:rsid w:val="003F6C25"/>
    <w:rsid w:val="00400C69"/>
    <w:rsid w:val="0040121C"/>
    <w:rsid w:val="00405BCC"/>
    <w:rsid w:val="00405C7D"/>
    <w:rsid w:val="00407BD8"/>
    <w:rsid w:val="00412833"/>
    <w:rsid w:val="004132B5"/>
    <w:rsid w:val="004137EA"/>
    <w:rsid w:val="00413B62"/>
    <w:rsid w:val="00414049"/>
    <w:rsid w:val="0041748D"/>
    <w:rsid w:val="004202A6"/>
    <w:rsid w:val="004217A5"/>
    <w:rsid w:val="00423E35"/>
    <w:rsid w:val="0042531D"/>
    <w:rsid w:val="004332F8"/>
    <w:rsid w:val="00433AF8"/>
    <w:rsid w:val="00434155"/>
    <w:rsid w:val="00436C32"/>
    <w:rsid w:val="00436C37"/>
    <w:rsid w:val="00441BF9"/>
    <w:rsid w:val="004461BC"/>
    <w:rsid w:val="00446DE3"/>
    <w:rsid w:val="00451186"/>
    <w:rsid w:val="00451300"/>
    <w:rsid w:val="00451D88"/>
    <w:rsid w:val="00451F38"/>
    <w:rsid w:val="00452340"/>
    <w:rsid w:val="004532AB"/>
    <w:rsid w:val="00454BBE"/>
    <w:rsid w:val="00456FA0"/>
    <w:rsid w:val="00457039"/>
    <w:rsid w:val="00460B73"/>
    <w:rsid w:val="00461818"/>
    <w:rsid w:val="004619AD"/>
    <w:rsid w:val="00462379"/>
    <w:rsid w:val="004629D4"/>
    <w:rsid w:val="00463D9F"/>
    <w:rsid w:val="0046528C"/>
    <w:rsid w:val="00465401"/>
    <w:rsid w:val="004660A4"/>
    <w:rsid w:val="00470116"/>
    <w:rsid w:val="004703F6"/>
    <w:rsid w:val="00471249"/>
    <w:rsid w:val="0047144E"/>
    <w:rsid w:val="00472CF5"/>
    <w:rsid w:val="00474148"/>
    <w:rsid w:val="00476CB9"/>
    <w:rsid w:val="00480A5A"/>
    <w:rsid w:val="004811BD"/>
    <w:rsid w:val="00486684"/>
    <w:rsid w:val="004923F7"/>
    <w:rsid w:val="004924FB"/>
    <w:rsid w:val="0049414D"/>
    <w:rsid w:val="00496DCD"/>
    <w:rsid w:val="0049733E"/>
    <w:rsid w:val="00497474"/>
    <w:rsid w:val="00497C7B"/>
    <w:rsid w:val="004A0C58"/>
    <w:rsid w:val="004A21CE"/>
    <w:rsid w:val="004A21E7"/>
    <w:rsid w:val="004A2E40"/>
    <w:rsid w:val="004A2F16"/>
    <w:rsid w:val="004A519A"/>
    <w:rsid w:val="004A562B"/>
    <w:rsid w:val="004A62C6"/>
    <w:rsid w:val="004A6BE3"/>
    <w:rsid w:val="004B1668"/>
    <w:rsid w:val="004B1DC1"/>
    <w:rsid w:val="004B2CF0"/>
    <w:rsid w:val="004B5B1C"/>
    <w:rsid w:val="004B6081"/>
    <w:rsid w:val="004C1688"/>
    <w:rsid w:val="004C58E5"/>
    <w:rsid w:val="004D02C1"/>
    <w:rsid w:val="004D10BD"/>
    <w:rsid w:val="004D1A82"/>
    <w:rsid w:val="004D243D"/>
    <w:rsid w:val="004D2A64"/>
    <w:rsid w:val="004D3316"/>
    <w:rsid w:val="004D486A"/>
    <w:rsid w:val="004D70AB"/>
    <w:rsid w:val="004D7B0B"/>
    <w:rsid w:val="004D7D03"/>
    <w:rsid w:val="004E1D5D"/>
    <w:rsid w:val="004E29E2"/>
    <w:rsid w:val="004E721A"/>
    <w:rsid w:val="004E765D"/>
    <w:rsid w:val="004F12AE"/>
    <w:rsid w:val="004F3A96"/>
    <w:rsid w:val="004F4119"/>
    <w:rsid w:val="004F6007"/>
    <w:rsid w:val="004F6D17"/>
    <w:rsid w:val="00502967"/>
    <w:rsid w:val="00503CDC"/>
    <w:rsid w:val="005040BF"/>
    <w:rsid w:val="0050738A"/>
    <w:rsid w:val="00511274"/>
    <w:rsid w:val="00511DE3"/>
    <w:rsid w:val="00513970"/>
    <w:rsid w:val="005147F1"/>
    <w:rsid w:val="00522053"/>
    <w:rsid w:val="00522A54"/>
    <w:rsid w:val="0052541F"/>
    <w:rsid w:val="0052606A"/>
    <w:rsid w:val="005264F3"/>
    <w:rsid w:val="00526751"/>
    <w:rsid w:val="00527737"/>
    <w:rsid w:val="0053009D"/>
    <w:rsid w:val="00530BCB"/>
    <w:rsid w:val="00533167"/>
    <w:rsid w:val="005333C9"/>
    <w:rsid w:val="00536FD8"/>
    <w:rsid w:val="00537A8E"/>
    <w:rsid w:val="00542983"/>
    <w:rsid w:val="00544757"/>
    <w:rsid w:val="005476C9"/>
    <w:rsid w:val="00550A53"/>
    <w:rsid w:val="00550DC8"/>
    <w:rsid w:val="00551DDD"/>
    <w:rsid w:val="00553B5A"/>
    <w:rsid w:val="00553BF7"/>
    <w:rsid w:val="0055568A"/>
    <w:rsid w:val="005568CC"/>
    <w:rsid w:val="00556D99"/>
    <w:rsid w:val="00560BA7"/>
    <w:rsid w:val="00563120"/>
    <w:rsid w:val="00563E3A"/>
    <w:rsid w:val="00564584"/>
    <w:rsid w:val="00564FEC"/>
    <w:rsid w:val="00565AD9"/>
    <w:rsid w:val="00566191"/>
    <w:rsid w:val="005661EE"/>
    <w:rsid w:val="005663B6"/>
    <w:rsid w:val="00566655"/>
    <w:rsid w:val="0056752B"/>
    <w:rsid w:val="005707CC"/>
    <w:rsid w:val="00571519"/>
    <w:rsid w:val="0057151D"/>
    <w:rsid w:val="00573084"/>
    <w:rsid w:val="00573496"/>
    <w:rsid w:val="00573B99"/>
    <w:rsid w:val="00580B31"/>
    <w:rsid w:val="005811BA"/>
    <w:rsid w:val="00581A0C"/>
    <w:rsid w:val="00582A7E"/>
    <w:rsid w:val="0058453E"/>
    <w:rsid w:val="00584C69"/>
    <w:rsid w:val="005930D2"/>
    <w:rsid w:val="005937DE"/>
    <w:rsid w:val="0059475A"/>
    <w:rsid w:val="005960CE"/>
    <w:rsid w:val="005A0EA1"/>
    <w:rsid w:val="005A0EC4"/>
    <w:rsid w:val="005A4900"/>
    <w:rsid w:val="005A5468"/>
    <w:rsid w:val="005A5CCE"/>
    <w:rsid w:val="005A6132"/>
    <w:rsid w:val="005A61FF"/>
    <w:rsid w:val="005B2C25"/>
    <w:rsid w:val="005B3CB3"/>
    <w:rsid w:val="005B3DB4"/>
    <w:rsid w:val="005B4438"/>
    <w:rsid w:val="005B4A68"/>
    <w:rsid w:val="005B65BB"/>
    <w:rsid w:val="005C0438"/>
    <w:rsid w:val="005C1199"/>
    <w:rsid w:val="005C1983"/>
    <w:rsid w:val="005C5195"/>
    <w:rsid w:val="005D3AA9"/>
    <w:rsid w:val="005D60B0"/>
    <w:rsid w:val="005E0B59"/>
    <w:rsid w:val="005E2225"/>
    <w:rsid w:val="005E4C89"/>
    <w:rsid w:val="005E53D3"/>
    <w:rsid w:val="005E7021"/>
    <w:rsid w:val="005F07FE"/>
    <w:rsid w:val="005F1D1F"/>
    <w:rsid w:val="005F1E7D"/>
    <w:rsid w:val="005F3B54"/>
    <w:rsid w:val="005F5722"/>
    <w:rsid w:val="0060168A"/>
    <w:rsid w:val="0060298B"/>
    <w:rsid w:val="00610145"/>
    <w:rsid w:val="0061116E"/>
    <w:rsid w:val="00611E37"/>
    <w:rsid w:val="00612C18"/>
    <w:rsid w:val="00617736"/>
    <w:rsid w:val="00620455"/>
    <w:rsid w:val="0062065E"/>
    <w:rsid w:val="0062199B"/>
    <w:rsid w:val="006221A0"/>
    <w:rsid w:val="00622E21"/>
    <w:rsid w:val="00623143"/>
    <w:rsid w:val="00624585"/>
    <w:rsid w:val="006245EA"/>
    <w:rsid w:val="00624EA4"/>
    <w:rsid w:val="006251BF"/>
    <w:rsid w:val="006278E7"/>
    <w:rsid w:val="00627DCA"/>
    <w:rsid w:val="00630573"/>
    <w:rsid w:val="00630CC6"/>
    <w:rsid w:val="00630DC5"/>
    <w:rsid w:val="00631B99"/>
    <w:rsid w:val="0063243F"/>
    <w:rsid w:val="00632F7B"/>
    <w:rsid w:val="00633C30"/>
    <w:rsid w:val="0063440B"/>
    <w:rsid w:val="0063663A"/>
    <w:rsid w:val="00641AAF"/>
    <w:rsid w:val="0064232E"/>
    <w:rsid w:val="006425F3"/>
    <w:rsid w:val="00643B9E"/>
    <w:rsid w:val="00643CF6"/>
    <w:rsid w:val="00644129"/>
    <w:rsid w:val="00644557"/>
    <w:rsid w:val="00645A4D"/>
    <w:rsid w:val="00646C2E"/>
    <w:rsid w:val="00650614"/>
    <w:rsid w:val="0065289F"/>
    <w:rsid w:val="006537A7"/>
    <w:rsid w:val="00663B1B"/>
    <w:rsid w:val="00665534"/>
    <w:rsid w:val="00670C96"/>
    <w:rsid w:val="00671F0A"/>
    <w:rsid w:val="00671F5C"/>
    <w:rsid w:val="0067334A"/>
    <w:rsid w:val="0067504C"/>
    <w:rsid w:val="0067689C"/>
    <w:rsid w:val="00677565"/>
    <w:rsid w:val="006803A3"/>
    <w:rsid w:val="00681B8F"/>
    <w:rsid w:val="00681D23"/>
    <w:rsid w:val="006848BA"/>
    <w:rsid w:val="0068627D"/>
    <w:rsid w:val="00690EE1"/>
    <w:rsid w:val="006914E0"/>
    <w:rsid w:val="0069195A"/>
    <w:rsid w:val="00693CCC"/>
    <w:rsid w:val="006A0603"/>
    <w:rsid w:val="006A0939"/>
    <w:rsid w:val="006A142C"/>
    <w:rsid w:val="006A31D3"/>
    <w:rsid w:val="006A3815"/>
    <w:rsid w:val="006B0A84"/>
    <w:rsid w:val="006B1588"/>
    <w:rsid w:val="006B1868"/>
    <w:rsid w:val="006B1E81"/>
    <w:rsid w:val="006B4068"/>
    <w:rsid w:val="006B557A"/>
    <w:rsid w:val="006B61E5"/>
    <w:rsid w:val="006B6588"/>
    <w:rsid w:val="006C0F77"/>
    <w:rsid w:val="006C1B93"/>
    <w:rsid w:val="006C392E"/>
    <w:rsid w:val="006C47C1"/>
    <w:rsid w:val="006D171E"/>
    <w:rsid w:val="006D18E6"/>
    <w:rsid w:val="006D2120"/>
    <w:rsid w:val="006D31C0"/>
    <w:rsid w:val="006D4188"/>
    <w:rsid w:val="006E0DE7"/>
    <w:rsid w:val="006E0E3B"/>
    <w:rsid w:val="006E1334"/>
    <w:rsid w:val="006E2350"/>
    <w:rsid w:val="006E25F8"/>
    <w:rsid w:val="006E3205"/>
    <w:rsid w:val="006E49EB"/>
    <w:rsid w:val="006E4BA5"/>
    <w:rsid w:val="006F00E1"/>
    <w:rsid w:val="006F06D8"/>
    <w:rsid w:val="006F67E0"/>
    <w:rsid w:val="006F7146"/>
    <w:rsid w:val="006F7D45"/>
    <w:rsid w:val="00700908"/>
    <w:rsid w:val="0070180B"/>
    <w:rsid w:val="00702907"/>
    <w:rsid w:val="00702B26"/>
    <w:rsid w:val="007033D0"/>
    <w:rsid w:val="0070442B"/>
    <w:rsid w:val="00705059"/>
    <w:rsid w:val="00705116"/>
    <w:rsid w:val="0070524F"/>
    <w:rsid w:val="00705F45"/>
    <w:rsid w:val="0070686A"/>
    <w:rsid w:val="00706FE1"/>
    <w:rsid w:val="00710D98"/>
    <w:rsid w:val="00712716"/>
    <w:rsid w:val="00714A67"/>
    <w:rsid w:val="00714F7F"/>
    <w:rsid w:val="00715F4B"/>
    <w:rsid w:val="007161C4"/>
    <w:rsid w:val="00716697"/>
    <w:rsid w:val="007176FC"/>
    <w:rsid w:val="00720E3D"/>
    <w:rsid w:val="007215F6"/>
    <w:rsid w:val="007217CB"/>
    <w:rsid w:val="00721DE8"/>
    <w:rsid w:val="00724910"/>
    <w:rsid w:val="007250DA"/>
    <w:rsid w:val="00727C3F"/>
    <w:rsid w:val="0073085F"/>
    <w:rsid w:val="0073595F"/>
    <w:rsid w:val="00740D05"/>
    <w:rsid w:val="00740DD1"/>
    <w:rsid w:val="00743B64"/>
    <w:rsid w:val="00743E2D"/>
    <w:rsid w:val="00747596"/>
    <w:rsid w:val="0075735E"/>
    <w:rsid w:val="00757E32"/>
    <w:rsid w:val="00760A57"/>
    <w:rsid w:val="00760C88"/>
    <w:rsid w:val="00764142"/>
    <w:rsid w:val="0076715B"/>
    <w:rsid w:val="00767F16"/>
    <w:rsid w:val="00770152"/>
    <w:rsid w:val="0077023D"/>
    <w:rsid w:val="007729F3"/>
    <w:rsid w:val="007732AF"/>
    <w:rsid w:val="0077337F"/>
    <w:rsid w:val="0077382E"/>
    <w:rsid w:val="007739C5"/>
    <w:rsid w:val="00774CBF"/>
    <w:rsid w:val="00777654"/>
    <w:rsid w:val="007777A0"/>
    <w:rsid w:val="00780239"/>
    <w:rsid w:val="00781F82"/>
    <w:rsid w:val="00782396"/>
    <w:rsid w:val="00784D68"/>
    <w:rsid w:val="007852BB"/>
    <w:rsid w:val="0078592C"/>
    <w:rsid w:val="00787CBE"/>
    <w:rsid w:val="00787FDF"/>
    <w:rsid w:val="0079088B"/>
    <w:rsid w:val="00795C8E"/>
    <w:rsid w:val="007A23B9"/>
    <w:rsid w:val="007A25A1"/>
    <w:rsid w:val="007A3649"/>
    <w:rsid w:val="007A3946"/>
    <w:rsid w:val="007A403F"/>
    <w:rsid w:val="007B3769"/>
    <w:rsid w:val="007B3F12"/>
    <w:rsid w:val="007B4584"/>
    <w:rsid w:val="007B5665"/>
    <w:rsid w:val="007B5A8C"/>
    <w:rsid w:val="007B6DAC"/>
    <w:rsid w:val="007C2D0D"/>
    <w:rsid w:val="007C3A0D"/>
    <w:rsid w:val="007C751D"/>
    <w:rsid w:val="007C77F3"/>
    <w:rsid w:val="007D01C1"/>
    <w:rsid w:val="007D2056"/>
    <w:rsid w:val="007D6450"/>
    <w:rsid w:val="007D6EB5"/>
    <w:rsid w:val="007D7F93"/>
    <w:rsid w:val="007E12FC"/>
    <w:rsid w:val="007E28B2"/>
    <w:rsid w:val="007E3164"/>
    <w:rsid w:val="007E63FF"/>
    <w:rsid w:val="007E67CF"/>
    <w:rsid w:val="007E6F88"/>
    <w:rsid w:val="007E7FE6"/>
    <w:rsid w:val="007F41A9"/>
    <w:rsid w:val="007F676F"/>
    <w:rsid w:val="007F6C87"/>
    <w:rsid w:val="008001B5"/>
    <w:rsid w:val="00800EEB"/>
    <w:rsid w:val="00801FCD"/>
    <w:rsid w:val="00803F1A"/>
    <w:rsid w:val="00803FEC"/>
    <w:rsid w:val="00804B60"/>
    <w:rsid w:val="0081204F"/>
    <w:rsid w:val="00812BA3"/>
    <w:rsid w:val="008132EE"/>
    <w:rsid w:val="00814739"/>
    <w:rsid w:val="008156B2"/>
    <w:rsid w:val="0082208D"/>
    <w:rsid w:val="00825483"/>
    <w:rsid w:val="00826DCC"/>
    <w:rsid w:val="00830183"/>
    <w:rsid w:val="008321BB"/>
    <w:rsid w:val="008329F7"/>
    <w:rsid w:val="008333BC"/>
    <w:rsid w:val="008334A2"/>
    <w:rsid w:val="008340AE"/>
    <w:rsid w:val="008348DE"/>
    <w:rsid w:val="00834D84"/>
    <w:rsid w:val="008368AC"/>
    <w:rsid w:val="00837AAA"/>
    <w:rsid w:val="00842870"/>
    <w:rsid w:val="00842C21"/>
    <w:rsid w:val="00843B68"/>
    <w:rsid w:val="00844DFE"/>
    <w:rsid w:val="0085436C"/>
    <w:rsid w:val="008557FC"/>
    <w:rsid w:val="008560B5"/>
    <w:rsid w:val="00856A09"/>
    <w:rsid w:val="00856B5D"/>
    <w:rsid w:val="00856BB7"/>
    <w:rsid w:val="00860959"/>
    <w:rsid w:val="00860E8D"/>
    <w:rsid w:val="008646A2"/>
    <w:rsid w:val="00865D83"/>
    <w:rsid w:val="00867B31"/>
    <w:rsid w:val="00867E5E"/>
    <w:rsid w:val="00871C11"/>
    <w:rsid w:val="00871D01"/>
    <w:rsid w:val="0087423A"/>
    <w:rsid w:val="008749F6"/>
    <w:rsid w:val="00874C8F"/>
    <w:rsid w:val="00875481"/>
    <w:rsid w:val="00876217"/>
    <w:rsid w:val="00876AB9"/>
    <w:rsid w:val="00877C69"/>
    <w:rsid w:val="00877F03"/>
    <w:rsid w:val="00880759"/>
    <w:rsid w:val="00881A4E"/>
    <w:rsid w:val="0088400E"/>
    <w:rsid w:val="00884F8F"/>
    <w:rsid w:val="00886B37"/>
    <w:rsid w:val="0089138A"/>
    <w:rsid w:val="008925CE"/>
    <w:rsid w:val="00892ABF"/>
    <w:rsid w:val="008944C4"/>
    <w:rsid w:val="00894BDA"/>
    <w:rsid w:val="00895110"/>
    <w:rsid w:val="00896243"/>
    <w:rsid w:val="00896CF4"/>
    <w:rsid w:val="008A0828"/>
    <w:rsid w:val="008A109A"/>
    <w:rsid w:val="008A2705"/>
    <w:rsid w:val="008A434B"/>
    <w:rsid w:val="008A56B8"/>
    <w:rsid w:val="008A5CF9"/>
    <w:rsid w:val="008A680B"/>
    <w:rsid w:val="008A7B67"/>
    <w:rsid w:val="008B092C"/>
    <w:rsid w:val="008B1095"/>
    <w:rsid w:val="008B1DB0"/>
    <w:rsid w:val="008B239B"/>
    <w:rsid w:val="008B3FC0"/>
    <w:rsid w:val="008B43FA"/>
    <w:rsid w:val="008B4A68"/>
    <w:rsid w:val="008B52D2"/>
    <w:rsid w:val="008B59AD"/>
    <w:rsid w:val="008B5EE6"/>
    <w:rsid w:val="008B6FAF"/>
    <w:rsid w:val="008C14AE"/>
    <w:rsid w:val="008C1B89"/>
    <w:rsid w:val="008C1D08"/>
    <w:rsid w:val="008C2AD0"/>
    <w:rsid w:val="008C408E"/>
    <w:rsid w:val="008C4359"/>
    <w:rsid w:val="008C4859"/>
    <w:rsid w:val="008C510A"/>
    <w:rsid w:val="008D3896"/>
    <w:rsid w:val="008D5EAE"/>
    <w:rsid w:val="008D7738"/>
    <w:rsid w:val="008E04D8"/>
    <w:rsid w:val="008E06B1"/>
    <w:rsid w:val="008E0E3B"/>
    <w:rsid w:val="008E114E"/>
    <w:rsid w:val="008E206F"/>
    <w:rsid w:val="008E3B44"/>
    <w:rsid w:val="008E4A21"/>
    <w:rsid w:val="008E76CF"/>
    <w:rsid w:val="008E7DDA"/>
    <w:rsid w:val="008F1290"/>
    <w:rsid w:val="008F25D5"/>
    <w:rsid w:val="008F45FB"/>
    <w:rsid w:val="008F5FD7"/>
    <w:rsid w:val="008F7309"/>
    <w:rsid w:val="008F7733"/>
    <w:rsid w:val="008F7D6E"/>
    <w:rsid w:val="008F7E8D"/>
    <w:rsid w:val="009004CE"/>
    <w:rsid w:val="009008BD"/>
    <w:rsid w:val="00900C1C"/>
    <w:rsid w:val="00900CB0"/>
    <w:rsid w:val="0090110D"/>
    <w:rsid w:val="00901918"/>
    <w:rsid w:val="009021CA"/>
    <w:rsid w:val="009023A5"/>
    <w:rsid w:val="009035EC"/>
    <w:rsid w:val="0090394C"/>
    <w:rsid w:val="00903F7A"/>
    <w:rsid w:val="009049B0"/>
    <w:rsid w:val="009078E9"/>
    <w:rsid w:val="00910ACE"/>
    <w:rsid w:val="009115FE"/>
    <w:rsid w:val="00913A29"/>
    <w:rsid w:val="00913AE8"/>
    <w:rsid w:val="0091669E"/>
    <w:rsid w:val="00917AE2"/>
    <w:rsid w:val="00921055"/>
    <w:rsid w:val="00924001"/>
    <w:rsid w:val="00924647"/>
    <w:rsid w:val="00924826"/>
    <w:rsid w:val="00925025"/>
    <w:rsid w:val="00927441"/>
    <w:rsid w:val="0093080B"/>
    <w:rsid w:val="00931159"/>
    <w:rsid w:val="00931C1E"/>
    <w:rsid w:val="00932531"/>
    <w:rsid w:val="00932991"/>
    <w:rsid w:val="009329C0"/>
    <w:rsid w:val="00933527"/>
    <w:rsid w:val="00935C63"/>
    <w:rsid w:val="00937856"/>
    <w:rsid w:val="00946C8C"/>
    <w:rsid w:val="0094706B"/>
    <w:rsid w:val="0095117E"/>
    <w:rsid w:val="00954579"/>
    <w:rsid w:val="009562D6"/>
    <w:rsid w:val="009567C0"/>
    <w:rsid w:val="00956EE6"/>
    <w:rsid w:val="0095726D"/>
    <w:rsid w:val="009578D1"/>
    <w:rsid w:val="009615A1"/>
    <w:rsid w:val="00961711"/>
    <w:rsid w:val="00961914"/>
    <w:rsid w:val="00962A4A"/>
    <w:rsid w:val="00962DAB"/>
    <w:rsid w:val="00966137"/>
    <w:rsid w:val="00966E6E"/>
    <w:rsid w:val="00972D58"/>
    <w:rsid w:val="00972FFB"/>
    <w:rsid w:val="009742D0"/>
    <w:rsid w:val="009753E3"/>
    <w:rsid w:val="0098309D"/>
    <w:rsid w:val="0098350E"/>
    <w:rsid w:val="00984B64"/>
    <w:rsid w:val="00984F0C"/>
    <w:rsid w:val="00984FA0"/>
    <w:rsid w:val="00984FBD"/>
    <w:rsid w:val="00990875"/>
    <w:rsid w:val="009936BB"/>
    <w:rsid w:val="00993D0F"/>
    <w:rsid w:val="00994BBD"/>
    <w:rsid w:val="0099628F"/>
    <w:rsid w:val="0099660F"/>
    <w:rsid w:val="00997139"/>
    <w:rsid w:val="009A028C"/>
    <w:rsid w:val="009A168F"/>
    <w:rsid w:val="009A1FAB"/>
    <w:rsid w:val="009A2D1F"/>
    <w:rsid w:val="009A714A"/>
    <w:rsid w:val="009B1058"/>
    <w:rsid w:val="009B2BE4"/>
    <w:rsid w:val="009B2ECB"/>
    <w:rsid w:val="009B33D3"/>
    <w:rsid w:val="009B3910"/>
    <w:rsid w:val="009B6632"/>
    <w:rsid w:val="009B6BF6"/>
    <w:rsid w:val="009B77AD"/>
    <w:rsid w:val="009C034B"/>
    <w:rsid w:val="009C0EFD"/>
    <w:rsid w:val="009C2CBC"/>
    <w:rsid w:val="009C39E3"/>
    <w:rsid w:val="009C5E52"/>
    <w:rsid w:val="009C5EBC"/>
    <w:rsid w:val="009C6751"/>
    <w:rsid w:val="009D07EC"/>
    <w:rsid w:val="009D0C68"/>
    <w:rsid w:val="009D1A65"/>
    <w:rsid w:val="009D4D28"/>
    <w:rsid w:val="009D523F"/>
    <w:rsid w:val="009D7FB5"/>
    <w:rsid w:val="009E4307"/>
    <w:rsid w:val="009E5C07"/>
    <w:rsid w:val="009E629E"/>
    <w:rsid w:val="009F0A6E"/>
    <w:rsid w:val="009F5C50"/>
    <w:rsid w:val="00A00A26"/>
    <w:rsid w:val="00A01575"/>
    <w:rsid w:val="00A02371"/>
    <w:rsid w:val="00A02F9B"/>
    <w:rsid w:val="00A032CF"/>
    <w:rsid w:val="00A03F76"/>
    <w:rsid w:val="00A05F95"/>
    <w:rsid w:val="00A062C4"/>
    <w:rsid w:val="00A06FC6"/>
    <w:rsid w:val="00A07EDE"/>
    <w:rsid w:val="00A11C87"/>
    <w:rsid w:val="00A12A0F"/>
    <w:rsid w:val="00A13B99"/>
    <w:rsid w:val="00A17CE2"/>
    <w:rsid w:val="00A210F5"/>
    <w:rsid w:val="00A218AB"/>
    <w:rsid w:val="00A23657"/>
    <w:rsid w:val="00A25079"/>
    <w:rsid w:val="00A32B1D"/>
    <w:rsid w:val="00A32FA8"/>
    <w:rsid w:val="00A33461"/>
    <w:rsid w:val="00A352AF"/>
    <w:rsid w:val="00A3598B"/>
    <w:rsid w:val="00A3768D"/>
    <w:rsid w:val="00A37D63"/>
    <w:rsid w:val="00A40184"/>
    <w:rsid w:val="00A40340"/>
    <w:rsid w:val="00A40C9B"/>
    <w:rsid w:val="00A42100"/>
    <w:rsid w:val="00A4264C"/>
    <w:rsid w:val="00A43976"/>
    <w:rsid w:val="00A442B3"/>
    <w:rsid w:val="00A459F5"/>
    <w:rsid w:val="00A460D7"/>
    <w:rsid w:val="00A460F8"/>
    <w:rsid w:val="00A51A0E"/>
    <w:rsid w:val="00A525B4"/>
    <w:rsid w:val="00A55338"/>
    <w:rsid w:val="00A560DE"/>
    <w:rsid w:val="00A57927"/>
    <w:rsid w:val="00A57981"/>
    <w:rsid w:val="00A63E20"/>
    <w:rsid w:val="00A6433E"/>
    <w:rsid w:val="00A65C0B"/>
    <w:rsid w:val="00A674ED"/>
    <w:rsid w:val="00A67DF6"/>
    <w:rsid w:val="00A70487"/>
    <w:rsid w:val="00A7239A"/>
    <w:rsid w:val="00A7257E"/>
    <w:rsid w:val="00A731C2"/>
    <w:rsid w:val="00A74A40"/>
    <w:rsid w:val="00A76FC2"/>
    <w:rsid w:val="00A80403"/>
    <w:rsid w:val="00A82DCB"/>
    <w:rsid w:val="00A833F8"/>
    <w:rsid w:val="00A83C83"/>
    <w:rsid w:val="00A83CD4"/>
    <w:rsid w:val="00A84E88"/>
    <w:rsid w:val="00A84EAA"/>
    <w:rsid w:val="00A857E1"/>
    <w:rsid w:val="00A87659"/>
    <w:rsid w:val="00A901B4"/>
    <w:rsid w:val="00A91861"/>
    <w:rsid w:val="00A92DA8"/>
    <w:rsid w:val="00A93BE3"/>
    <w:rsid w:val="00A95ABF"/>
    <w:rsid w:val="00A95F85"/>
    <w:rsid w:val="00AA0DD0"/>
    <w:rsid w:val="00AA16DD"/>
    <w:rsid w:val="00AA1871"/>
    <w:rsid w:val="00AA27C1"/>
    <w:rsid w:val="00AA31A3"/>
    <w:rsid w:val="00AA3C74"/>
    <w:rsid w:val="00AB02E4"/>
    <w:rsid w:val="00AB0864"/>
    <w:rsid w:val="00AB4C85"/>
    <w:rsid w:val="00AB4DD7"/>
    <w:rsid w:val="00AB65DA"/>
    <w:rsid w:val="00AB733C"/>
    <w:rsid w:val="00AB7965"/>
    <w:rsid w:val="00AC42DB"/>
    <w:rsid w:val="00AC4DFE"/>
    <w:rsid w:val="00AC51DD"/>
    <w:rsid w:val="00AC6F3C"/>
    <w:rsid w:val="00AD03F1"/>
    <w:rsid w:val="00AD19BB"/>
    <w:rsid w:val="00AD311C"/>
    <w:rsid w:val="00AD3848"/>
    <w:rsid w:val="00AD42A9"/>
    <w:rsid w:val="00AD5B25"/>
    <w:rsid w:val="00AD5F15"/>
    <w:rsid w:val="00AE001C"/>
    <w:rsid w:val="00AE09FB"/>
    <w:rsid w:val="00AE14FD"/>
    <w:rsid w:val="00AE24FD"/>
    <w:rsid w:val="00AE26A3"/>
    <w:rsid w:val="00AE36FB"/>
    <w:rsid w:val="00AE3DCB"/>
    <w:rsid w:val="00AE4B42"/>
    <w:rsid w:val="00AE5654"/>
    <w:rsid w:val="00AF0D7C"/>
    <w:rsid w:val="00AF358C"/>
    <w:rsid w:val="00B0290F"/>
    <w:rsid w:val="00B0640C"/>
    <w:rsid w:val="00B0654B"/>
    <w:rsid w:val="00B10B2B"/>
    <w:rsid w:val="00B1131C"/>
    <w:rsid w:val="00B116DC"/>
    <w:rsid w:val="00B11D0C"/>
    <w:rsid w:val="00B15D54"/>
    <w:rsid w:val="00B16AE7"/>
    <w:rsid w:val="00B17B2C"/>
    <w:rsid w:val="00B202F8"/>
    <w:rsid w:val="00B206A6"/>
    <w:rsid w:val="00B207D3"/>
    <w:rsid w:val="00B21708"/>
    <w:rsid w:val="00B22F5A"/>
    <w:rsid w:val="00B22FC8"/>
    <w:rsid w:val="00B2478E"/>
    <w:rsid w:val="00B24DD3"/>
    <w:rsid w:val="00B321EE"/>
    <w:rsid w:val="00B328F1"/>
    <w:rsid w:val="00B32E05"/>
    <w:rsid w:val="00B36E4B"/>
    <w:rsid w:val="00B37895"/>
    <w:rsid w:val="00B4085E"/>
    <w:rsid w:val="00B41240"/>
    <w:rsid w:val="00B4164D"/>
    <w:rsid w:val="00B41D51"/>
    <w:rsid w:val="00B4388E"/>
    <w:rsid w:val="00B44DF3"/>
    <w:rsid w:val="00B457C6"/>
    <w:rsid w:val="00B46E0F"/>
    <w:rsid w:val="00B51CAE"/>
    <w:rsid w:val="00B52BDC"/>
    <w:rsid w:val="00B52BE2"/>
    <w:rsid w:val="00B54551"/>
    <w:rsid w:val="00B55EE6"/>
    <w:rsid w:val="00B56607"/>
    <w:rsid w:val="00B6108B"/>
    <w:rsid w:val="00B62136"/>
    <w:rsid w:val="00B700BA"/>
    <w:rsid w:val="00B70603"/>
    <w:rsid w:val="00B7349E"/>
    <w:rsid w:val="00B73566"/>
    <w:rsid w:val="00B7537C"/>
    <w:rsid w:val="00B7653C"/>
    <w:rsid w:val="00B76D86"/>
    <w:rsid w:val="00B77D4B"/>
    <w:rsid w:val="00B80252"/>
    <w:rsid w:val="00B83321"/>
    <w:rsid w:val="00B83866"/>
    <w:rsid w:val="00B8400D"/>
    <w:rsid w:val="00B84943"/>
    <w:rsid w:val="00B84F57"/>
    <w:rsid w:val="00B85C80"/>
    <w:rsid w:val="00B90635"/>
    <w:rsid w:val="00B93728"/>
    <w:rsid w:val="00B93AE5"/>
    <w:rsid w:val="00B94A15"/>
    <w:rsid w:val="00B95DA5"/>
    <w:rsid w:val="00B9672D"/>
    <w:rsid w:val="00B96F18"/>
    <w:rsid w:val="00B97D4B"/>
    <w:rsid w:val="00BA468E"/>
    <w:rsid w:val="00BA4AA6"/>
    <w:rsid w:val="00BA53B3"/>
    <w:rsid w:val="00BA5D78"/>
    <w:rsid w:val="00BA6A79"/>
    <w:rsid w:val="00BB0525"/>
    <w:rsid w:val="00BB1812"/>
    <w:rsid w:val="00BB3B57"/>
    <w:rsid w:val="00BB4562"/>
    <w:rsid w:val="00BB6BB1"/>
    <w:rsid w:val="00BB7DDD"/>
    <w:rsid w:val="00BC08AD"/>
    <w:rsid w:val="00BC1F43"/>
    <w:rsid w:val="00BC3057"/>
    <w:rsid w:val="00BC356D"/>
    <w:rsid w:val="00BC3B96"/>
    <w:rsid w:val="00BC4057"/>
    <w:rsid w:val="00BC4064"/>
    <w:rsid w:val="00BC45C1"/>
    <w:rsid w:val="00BC4AED"/>
    <w:rsid w:val="00BC5720"/>
    <w:rsid w:val="00BC765A"/>
    <w:rsid w:val="00BD2552"/>
    <w:rsid w:val="00BD273F"/>
    <w:rsid w:val="00BD425C"/>
    <w:rsid w:val="00BD691D"/>
    <w:rsid w:val="00BD6BAA"/>
    <w:rsid w:val="00BD7302"/>
    <w:rsid w:val="00BD7A2C"/>
    <w:rsid w:val="00BE059A"/>
    <w:rsid w:val="00BE1CC8"/>
    <w:rsid w:val="00BE2044"/>
    <w:rsid w:val="00BE30AE"/>
    <w:rsid w:val="00BE373F"/>
    <w:rsid w:val="00BE4ABB"/>
    <w:rsid w:val="00BF1E84"/>
    <w:rsid w:val="00BF1F8C"/>
    <w:rsid w:val="00BF35ED"/>
    <w:rsid w:val="00BF380D"/>
    <w:rsid w:val="00BF3C8F"/>
    <w:rsid w:val="00BF48C2"/>
    <w:rsid w:val="00BF5F67"/>
    <w:rsid w:val="00BF666F"/>
    <w:rsid w:val="00C00D3A"/>
    <w:rsid w:val="00C0497F"/>
    <w:rsid w:val="00C063D8"/>
    <w:rsid w:val="00C06D27"/>
    <w:rsid w:val="00C124C1"/>
    <w:rsid w:val="00C15F6A"/>
    <w:rsid w:val="00C168A1"/>
    <w:rsid w:val="00C16CB7"/>
    <w:rsid w:val="00C1774A"/>
    <w:rsid w:val="00C23FAE"/>
    <w:rsid w:val="00C247EA"/>
    <w:rsid w:val="00C24DFB"/>
    <w:rsid w:val="00C25EDB"/>
    <w:rsid w:val="00C26F04"/>
    <w:rsid w:val="00C26F5C"/>
    <w:rsid w:val="00C37AF7"/>
    <w:rsid w:val="00C42813"/>
    <w:rsid w:val="00C44ACE"/>
    <w:rsid w:val="00C45794"/>
    <w:rsid w:val="00C52804"/>
    <w:rsid w:val="00C5357E"/>
    <w:rsid w:val="00C53BA9"/>
    <w:rsid w:val="00C5572B"/>
    <w:rsid w:val="00C56545"/>
    <w:rsid w:val="00C56BE9"/>
    <w:rsid w:val="00C57ED1"/>
    <w:rsid w:val="00C626CF"/>
    <w:rsid w:val="00C62FF4"/>
    <w:rsid w:val="00C63109"/>
    <w:rsid w:val="00C6440A"/>
    <w:rsid w:val="00C645CE"/>
    <w:rsid w:val="00C67E34"/>
    <w:rsid w:val="00C71465"/>
    <w:rsid w:val="00C71655"/>
    <w:rsid w:val="00C71D19"/>
    <w:rsid w:val="00C727DD"/>
    <w:rsid w:val="00C73743"/>
    <w:rsid w:val="00C73DEE"/>
    <w:rsid w:val="00C77019"/>
    <w:rsid w:val="00C77C38"/>
    <w:rsid w:val="00C8008D"/>
    <w:rsid w:val="00C8049F"/>
    <w:rsid w:val="00C809D0"/>
    <w:rsid w:val="00C80D0C"/>
    <w:rsid w:val="00C8450E"/>
    <w:rsid w:val="00C86DE9"/>
    <w:rsid w:val="00C87A6A"/>
    <w:rsid w:val="00C904D5"/>
    <w:rsid w:val="00C90D3A"/>
    <w:rsid w:val="00C90FC2"/>
    <w:rsid w:val="00C9260A"/>
    <w:rsid w:val="00C93754"/>
    <w:rsid w:val="00C939A8"/>
    <w:rsid w:val="00C955D2"/>
    <w:rsid w:val="00C95B03"/>
    <w:rsid w:val="00C96E3A"/>
    <w:rsid w:val="00C97766"/>
    <w:rsid w:val="00C97BE1"/>
    <w:rsid w:val="00CA3EA8"/>
    <w:rsid w:val="00CA4292"/>
    <w:rsid w:val="00CA4F79"/>
    <w:rsid w:val="00CB0EB1"/>
    <w:rsid w:val="00CB47FA"/>
    <w:rsid w:val="00CB4ED2"/>
    <w:rsid w:val="00CB6DE9"/>
    <w:rsid w:val="00CB6F7C"/>
    <w:rsid w:val="00CB7044"/>
    <w:rsid w:val="00CC70D3"/>
    <w:rsid w:val="00CC7CFC"/>
    <w:rsid w:val="00CD01E5"/>
    <w:rsid w:val="00CD3110"/>
    <w:rsid w:val="00CD3C1C"/>
    <w:rsid w:val="00CD3F42"/>
    <w:rsid w:val="00CD56EC"/>
    <w:rsid w:val="00CD5985"/>
    <w:rsid w:val="00CD5F05"/>
    <w:rsid w:val="00CD6648"/>
    <w:rsid w:val="00CE09A0"/>
    <w:rsid w:val="00CE20F5"/>
    <w:rsid w:val="00CE21F6"/>
    <w:rsid w:val="00CE4950"/>
    <w:rsid w:val="00CE5EB2"/>
    <w:rsid w:val="00CE6892"/>
    <w:rsid w:val="00CF0D5C"/>
    <w:rsid w:val="00CF2A5B"/>
    <w:rsid w:val="00CF46DE"/>
    <w:rsid w:val="00CF4A30"/>
    <w:rsid w:val="00CF4C4E"/>
    <w:rsid w:val="00CF5B1E"/>
    <w:rsid w:val="00CF6120"/>
    <w:rsid w:val="00CF64AE"/>
    <w:rsid w:val="00CF6EF3"/>
    <w:rsid w:val="00CF753A"/>
    <w:rsid w:val="00D01472"/>
    <w:rsid w:val="00D03D16"/>
    <w:rsid w:val="00D0603B"/>
    <w:rsid w:val="00D063E7"/>
    <w:rsid w:val="00D068CA"/>
    <w:rsid w:val="00D10F80"/>
    <w:rsid w:val="00D12A45"/>
    <w:rsid w:val="00D151F8"/>
    <w:rsid w:val="00D15BD7"/>
    <w:rsid w:val="00D210EA"/>
    <w:rsid w:val="00D2460D"/>
    <w:rsid w:val="00D26C4F"/>
    <w:rsid w:val="00D30A5E"/>
    <w:rsid w:val="00D35681"/>
    <w:rsid w:val="00D35CD5"/>
    <w:rsid w:val="00D3630A"/>
    <w:rsid w:val="00D36708"/>
    <w:rsid w:val="00D379DE"/>
    <w:rsid w:val="00D405FF"/>
    <w:rsid w:val="00D4214F"/>
    <w:rsid w:val="00D42EB0"/>
    <w:rsid w:val="00D462ED"/>
    <w:rsid w:val="00D46717"/>
    <w:rsid w:val="00D5145D"/>
    <w:rsid w:val="00D53777"/>
    <w:rsid w:val="00D5494B"/>
    <w:rsid w:val="00D56083"/>
    <w:rsid w:val="00D5674C"/>
    <w:rsid w:val="00D57448"/>
    <w:rsid w:val="00D5753C"/>
    <w:rsid w:val="00D57AB6"/>
    <w:rsid w:val="00D6099F"/>
    <w:rsid w:val="00D62768"/>
    <w:rsid w:val="00D66C70"/>
    <w:rsid w:val="00D73A91"/>
    <w:rsid w:val="00D76C84"/>
    <w:rsid w:val="00D80415"/>
    <w:rsid w:val="00D829BD"/>
    <w:rsid w:val="00D82CF4"/>
    <w:rsid w:val="00D87392"/>
    <w:rsid w:val="00D915C8"/>
    <w:rsid w:val="00D91C0D"/>
    <w:rsid w:val="00D91C92"/>
    <w:rsid w:val="00D93CAF"/>
    <w:rsid w:val="00D95B50"/>
    <w:rsid w:val="00D96A93"/>
    <w:rsid w:val="00DA0286"/>
    <w:rsid w:val="00DA0C97"/>
    <w:rsid w:val="00DA0EC9"/>
    <w:rsid w:val="00DA0F83"/>
    <w:rsid w:val="00DA1498"/>
    <w:rsid w:val="00DA2E26"/>
    <w:rsid w:val="00DA3915"/>
    <w:rsid w:val="00DA5274"/>
    <w:rsid w:val="00DA77BB"/>
    <w:rsid w:val="00DB0000"/>
    <w:rsid w:val="00DB0383"/>
    <w:rsid w:val="00DB3593"/>
    <w:rsid w:val="00DB4612"/>
    <w:rsid w:val="00DB552D"/>
    <w:rsid w:val="00DB6E39"/>
    <w:rsid w:val="00DB7765"/>
    <w:rsid w:val="00DC151E"/>
    <w:rsid w:val="00DC1DDC"/>
    <w:rsid w:val="00DC4D48"/>
    <w:rsid w:val="00DD0AFF"/>
    <w:rsid w:val="00DD2D25"/>
    <w:rsid w:val="00DD5CB3"/>
    <w:rsid w:val="00DD649C"/>
    <w:rsid w:val="00DD6668"/>
    <w:rsid w:val="00DD7238"/>
    <w:rsid w:val="00DD7A0E"/>
    <w:rsid w:val="00DE0E35"/>
    <w:rsid w:val="00DE2248"/>
    <w:rsid w:val="00DE37EE"/>
    <w:rsid w:val="00DE62F5"/>
    <w:rsid w:val="00DE6740"/>
    <w:rsid w:val="00DF01BA"/>
    <w:rsid w:val="00DF0AB2"/>
    <w:rsid w:val="00DF0B22"/>
    <w:rsid w:val="00DF3CA3"/>
    <w:rsid w:val="00DF3FCB"/>
    <w:rsid w:val="00DF53E8"/>
    <w:rsid w:val="00DF7732"/>
    <w:rsid w:val="00E000B6"/>
    <w:rsid w:val="00E006D9"/>
    <w:rsid w:val="00E00F8F"/>
    <w:rsid w:val="00E01141"/>
    <w:rsid w:val="00E0300C"/>
    <w:rsid w:val="00E048C4"/>
    <w:rsid w:val="00E04AE3"/>
    <w:rsid w:val="00E0759F"/>
    <w:rsid w:val="00E10293"/>
    <w:rsid w:val="00E11241"/>
    <w:rsid w:val="00E11363"/>
    <w:rsid w:val="00E120BE"/>
    <w:rsid w:val="00E129BA"/>
    <w:rsid w:val="00E12E96"/>
    <w:rsid w:val="00E13D5C"/>
    <w:rsid w:val="00E147A6"/>
    <w:rsid w:val="00E16B43"/>
    <w:rsid w:val="00E2084C"/>
    <w:rsid w:val="00E2099E"/>
    <w:rsid w:val="00E21842"/>
    <w:rsid w:val="00E23B12"/>
    <w:rsid w:val="00E24EFB"/>
    <w:rsid w:val="00E25448"/>
    <w:rsid w:val="00E254A7"/>
    <w:rsid w:val="00E25628"/>
    <w:rsid w:val="00E2572A"/>
    <w:rsid w:val="00E26730"/>
    <w:rsid w:val="00E26D50"/>
    <w:rsid w:val="00E27856"/>
    <w:rsid w:val="00E30F0A"/>
    <w:rsid w:val="00E3133A"/>
    <w:rsid w:val="00E3178C"/>
    <w:rsid w:val="00E32D7B"/>
    <w:rsid w:val="00E3569E"/>
    <w:rsid w:val="00E36993"/>
    <w:rsid w:val="00E37B24"/>
    <w:rsid w:val="00E40F01"/>
    <w:rsid w:val="00E4119B"/>
    <w:rsid w:val="00E4394E"/>
    <w:rsid w:val="00E441B6"/>
    <w:rsid w:val="00E44CF4"/>
    <w:rsid w:val="00E4736B"/>
    <w:rsid w:val="00E51BFD"/>
    <w:rsid w:val="00E5266E"/>
    <w:rsid w:val="00E56CEA"/>
    <w:rsid w:val="00E575EC"/>
    <w:rsid w:val="00E57F1E"/>
    <w:rsid w:val="00E604B9"/>
    <w:rsid w:val="00E632F2"/>
    <w:rsid w:val="00E64506"/>
    <w:rsid w:val="00E6458A"/>
    <w:rsid w:val="00E64964"/>
    <w:rsid w:val="00E64DBC"/>
    <w:rsid w:val="00E64EF9"/>
    <w:rsid w:val="00E6570B"/>
    <w:rsid w:val="00E66693"/>
    <w:rsid w:val="00E66869"/>
    <w:rsid w:val="00E67DB0"/>
    <w:rsid w:val="00E764E5"/>
    <w:rsid w:val="00E8069D"/>
    <w:rsid w:val="00E80B79"/>
    <w:rsid w:val="00E8325D"/>
    <w:rsid w:val="00E83AAD"/>
    <w:rsid w:val="00E86E9C"/>
    <w:rsid w:val="00E877E6"/>
    <w:rsid w:val="00E87E08"/>
    <w:rsid w:val="00E90663"/>
    <w:rsid w:val="00E9158A"/>
    <w:rsid w:val="00E925B8"/>
    <w:rsid w:val="00E95711"/>
    <w:rsid w:val="00E971B5"/>
    <w:rsid w:val="00E976F0"/>
    <w:rsid w:val="00EA2E34"/>
    <w:rsid w:val="00EA3F9A"/>
    <w:rsid w:val="00EA5E99"/>
    <w:rsid w:val="00EA65F1"/>
    <w:rsid w:val="00EA6BA1"/>
    <w:rsid w:val="00EA6BF4"/>
    <w:rsid w:val="00EA7BBB"/>
    <w:rsid w:val="00EB1F36"/>
    <w:rsid w:val="00EB3B3A"/>
    <w:rsid w:val="00EB5A3B"/>
    <w:rsid w:val="00EC0D14"/>
    <w:rsid w:val="00EC1FA6"/>
    <w:rsid w:val="00EC23AB"/>
    <w:rsid w:val="00EC23D1"/>
    <w:rsid w:val="00EC2494"/>
    <w:rsid w:val="00EC2CD9"/>
    <w:rsid w:val="00EC36C6"/>
    <w:rsid w:val="00EC3D71"/>
    <w:rsid w:val="00EC5220"/>
    <w:rsid w:val="00EC69A0"/>
    <w:rsid w:val="00EC7B8C"/>
    <w:rsid w:val="00EC7F99"/>
    <w:rsid w:val="00ED170E"/>
    <w:rsid w:val="00ED26E9"/>
    <w:rsid w:val="00ED2843"/>
    <w:rsid w:val="00ED4E04"/>
    <w:rsid w:val="00ED640D"/>
    <w:rsid w:val="00EE064D"/>
    <w:rsid w:val="00EE3645"/>
    <w:rsid w:val="00EE490C"/>
    <w:rsid w:val="00EE5AE2"/>
    <w:rsid w:val="00EE6873"/>
    <w:rsid w:val="00EE7ABA"/>
    <w:rsid w:val="00EF1595"/>
    <w:rsid w:val="00EF3A77"/>
    <w:rsid w:val="00EF4A26"/>
    <w:rsid w:val="00EF585B"/>
    <w:rsid w:val="00EF5AB5"/>
    <w:rsid w:val="00EF6B7F"/>
    <w:rsid w:val="00F009E0"/>
    <w:rsid w:val="00F009FE"/>
    <w:rsid w:val="00F01851"/>
    <w:rsid w:val="00F02C2B"/>
    <w:rsid w:val="00F03AA1"/>
    <w:rsid w:val="00F04BB8"/>
    <w:rsid w:val="00F0578F"/>
    <w:rsid w:val="00F06014"/>
    <w:rsid w:val="00F0735E"/>
    <w:rsid w:val="00F0752C"/>
    <w:rsid w:val="00F122F7"/>
    <w:rsid w:val="00F127D5"/>
    <w:rsid w:val="00F16807"/>
    <w:rsid w:val="00F17426"/>
    <w:rsid w:val="00F2145B"/>
    <w:rsid w:val="00F215CF"/>
    <w:rsid w:val="00F215FC"/>
    <w:rsid w:val="00F22E4B"/>
    <w:rsid w:val="00F233FA"/>
    <w:rsid w:val="00F24335"/>
    <w:rsid w:val="00F2455A"/>
    <w:rsid w:val="00F249BE"/>
    <w:rsid w:val="00F26C1B"/>
    <w:rsid w:val="00F3194A"/>
    <w:rsid w:val="00F325EE"/>
    <w:rsid w:val="00F3427B"/>
    <w:rsid w:val="00F34CF6"/>
    <w:rsid w:val="00F374AA"/>
    <w:rsid w:val="00F4034B"/>
    <w:rsid w:val="00F414C0"/>
    <w:rsid w:val="00F423A7"/>
    <w:rsid w:val="00F478D6"/>
    <w:rsid w:val="00F56986"/>
    <w:rsid w:val="00F56D47"/>
    <w:rsid w:val="00F57F57"/>
    <w:rsid w:val="00F603B2"/>
    <w:rsid w:val="00F63CEC"/>
    <w:rsid w:val="00F66B18"/>
    <w:rsid w:val="00F71417"/>
    <w:rsid w:val="00F7166F"/>
    <w:rsid w:val="00F72BCA"/>
    <w:rsid w:val="00F732AD"/>
    <w:rsid w:val="00F748DE"/>
    <w:rsid w:val="00F753FC"/>
    <w:rsid w:val="00F76180"/>
    <w:rsid w:val="00F76831"/>
    <w:rsid w:val="00F8018E"/>
    <w:rsid w:val="00F804C9"/>
    <w:rsid w:val="00F8103A"/>
    <w:rsid w:val="00F81389"/>
    <w:rsid w:val="00F81839"/>
    <w:rsid w:val="00F8259E"/>
    <w:rsid w:val="00F90AD2"/>
    <w:rsid w:val="00F927D0"/>
    <w:rsid w:val="00F928FE"/>
    <w:rsid w:val="00F9295A"/>
    <w:rsid w:val="00F936F6"/>
    <w:rsid w:val="00F940A7"/>
    <w:rsid w:val="00F94F32"/>
    <w:rsid w:val="00F96E66"/>
    <w:rsid w:val="00F96FCF"/>
    <w:rsid w:val="00FA0ACC"/>
    <w:rsid w:val="00FA1B08"/>
    <w:rsid w:val="00FA4788"/>
    <w:rsid w:val="00FA5AD9"/>
    <w:rsid w:val="00FA69CE"/>
    <w:rsid w:val="00FA6C99"/>
    <w:rsid w:val="00FB4477"/>
    <w:rsid w:val="00FB4A21"/>
    <w:rsid w:val="00FB5FDF"/>
    <w:rsid w:val="00FC1B2D"/>
    <w:rsid w:val="00FC2BD2"/>
    <w:rsid w:val="00FC309C"/>
    <w:rsid w:val="00FC369D"/>
    <w:rsid w:val="00FD0F0B"/>
    <w:rsid w:val="00FD204F"/>
    <w:rsid w:val="00FD3730"/>
    <w:rsid w:val="00FD5D9A"/>
    <w:rsid w:val="00FD5FCF"/>
    <w:rsid w:val="00FD7838"/>
    <w:rsid w:val="00FE407B"/>
    <w:rsid w:val="00FE5188"/>
    <w:rsid w:val="00FE609C"/>
    <w:rsid w:val="00FE61C1"/>
    <w:rsid w:val="00FF60B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678FE14-0191-457D-B9FA-27927D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685"/>
  </w:style>
  <w:style w:type="paragraph" w:styleId="Nagwek1">
    <w:name w:val="heading 1"/>
    <w:basedOn w:val="Normalny"/>
    <w:next w:val="Normalny"/>
    <w:link w:val="Nagwek1Znak"/>
    <w:qFormat/>
    <w:rsid w:val="007475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023D"/>
    <w:pPr>
      <w:ind w:left="720"/>
      <w:contextualSpacing/>
    </w:pPr>
  </w:style>
  <w:style w:type="paragraph" w:customStyle="1" w:styleId="Tekstpodstawowy21">
    <w:name w:val="Tekst podstawowy 21"/>
    <w:basedOn w:val="Normalny"/>
    <w:rsid w:val="0077023D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11030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7701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8A56B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8A56B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1517CE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1517CE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740DD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D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C"/>
  </w:style>
  <w:style w:type="paragraph" w:styleId="Stopka">
    <w:name w:val="footer"/>
    <w:basedOn w:val="Normalny"/>
    <w:link w:val="Stopka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C"/>
  </w:style>
  <w:style w:type="paragraph" w:styleId="Tekstdymka">
    <w:name w:val="Balloon Text"/>
    <w:basedOn w:val="Normalny"/>
    <w:link w:val="TekstdymkaZnak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A2C"/>
  </w:style>
  <w:style w:type="character" w:styleId="Hipercze">
    <w:name w:val="Hyperlink"/>
    <w:basedOn w:val="Domylnaczcionkaakapitu"/>
    <w:unhideWhenUsed/>
    <w:rsid w:val="007250DA"/>
    <w:rPr>
      <w:color w:val="0000FF" w:themeColor="hyperlink"/>
      <w:u w:val="single"/>
    </w:rPr>
  </w:style>
  <w:style w:type="paragraph" w:customStyle="1" w:styleId="Standardowy1">
    <w:name w:val="Standardowy1"/>
    <w:rsid w:val="008A10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BD6BAA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80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7A364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72A"/>
    <w:rPr>
      <w:vertAlign w:val="superscript"/>
    </w:rPr>
  </w:style>
  <w:style w:type="paragraph" w:customStyle="1" w:styleId="pkt">
    <w:name w:val="pkt"/>
    <w:basedOn w:val="Normalny"/>
    <w:rsid w:val="000D434B"/>
    <w:pPr>
      <w:widowControl w:val="0"/>
      <w:numPr>
        <w:numId w:val="2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EC69A0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1397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1DB4"/>
  </w:style>
  <w:style w:type="table" w:customStyle="1" w:styleId="Tabela-Siatka1">
    <w:name w:val="Tabela - Siatka1"/>
    <w:basedOn w:val="Standardowy"/>
    <w:next w:val="Tabela-Siatka"/>
    <w:uiPriority w:val="59"/>
    <w:rsid w:val="00161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47596"/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styleId="Pogrubienie">
    <w:name w:val="Strong"/>
    <w:uiPriority w:val="22"/>
    <w:qFormat/>
    <w:rsid w:val="0082208D"/>
    <w:rPr>
      <w:b/>
      <w:bCs/>
    </w:rPr>
  </w:style>
  <w:style w:type="paragraph" w:customStyle="1" w:styleId="nag1">
    <w:name w:val="nag1"/>
    <w:basedOn w:val="Akapitzlist"/>
    <w:qFormat/>
    <w:rsid w:val="0082208D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Calibri" w:eastAsia="Times New Roman" w:hAnsi="Calibri" w:cs="Arial"/>
      <w:kern w:val="1"/>
      <w:sz w:val="24"/>
      <w:szCs w:val="24"/>
      <w:lang w:eastAsia="pl-PL"/>
    </w:rPr>
  </w:style>
  <w:style w:type="paragraph" w:customStyle="1" w:styleId="Addressee">
    <w:name w:val="Addressee"/>
    <w:basedOn w:val="Normalny"/>
    <w:rsid w:val="0082208D"/>
    <w:pPr>
      <w:widowControl w:val="0"/>
      <w:suppressLineNumbers/>
      <w:suppressAutoHyphens/>
      <w:autoSpaceDN w:val="0"/>
      <w:spacing w:after="6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rsid w:val="002F081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2F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6180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2A213F"/>
  </w:style>
  <w:style w:type="character" w:customStyle="1" w:styleId="WW8Num56z0">
    <w:name w:val="WW8Num56z0"/>
    <w:rsid w:val="009E4307"/>
    <w:rPr>
      <w:b/>
      <w:i w:val="0"/>
      <w:sz w:val="24"/>
      <w:szCs w:val="28"/>
    </w:rPr>
  </w:style>
  <w:style w:type="paragraph" w:customStyle="1" w:styleId="ust">
    <w:name w:val="ust"/>
    <w:rsid w:val="009E430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E114E"/>
  </w:style>
  <w:style w:type="character" w:customStyle="1" w:styleId="notranslate">
    <w:name w:val="notranslate"/>
    <w:basedOn w:val="Domylnaczcionkaakapitu"/>
    <w:rsid w:val="008E114E"/>
  </w:style>
  <w:style w:type="paragraph" w:styleId="Bezodstpw">
    <w:name w:val="No Spacing"/>
    <w:uiPriority w:val="1"/>
    <w:qFormat/>
    <w:rsid w:val="0088075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7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759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75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759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61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D5B8-6821-41AD-A97B-4580848E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Zagrodnik</dc:creator>
  <cp:lastModifiedBy>Marta Zagrodnik</cp:lastModifiedBy>
  <cp:revision>16</cp:revision>
  <cp:lastPrinted>2023-08-03T09:07:00Z</cp:lastPrinted>
  <dcterms:created xsi:type="dcterms:W3CDTF">2022-06-10T13:55:00Z</dcterms:created>
  <dcterms:modified xsi:type="dcterms:W3CDTF">2023-08-03T09:07:00Z</dcterms:modified>
</cp:coreProperties>
</file>