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56" w:rsidRDefault="00937856" w:rsidP="00937856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F128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2</w:t>
      </w:r>
      <w:r w:rsidR="002077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</w:t>
      </w: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WZ</w:t>
      </w:r>
    </w:p>
    <w:p w:rsidR="00937856" w:rsidRPr="00052BD8" w:rsidRDefault="00937856" w:rsidP="00937856">
      <w:pPr>
        <w:spacing w:after="0"/>
        <w:ind w:left="424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937856" w:rsidRPr="00052BD8" w:rsidRDefault="00937856" w:rsidP="006E3942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20775E" w:rsidRPr="0020775E" w:rsidRDefault="000F613B" w:rsidP="006E3942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311921" w:rsidRPr="00500A4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Świadczenie usług telekomunikacyjnych w zakresie telefonii komórkowej </w:t>
      </w:r>
    </w:p>
    <w:p w:rsidR="00937856" w:rsidRPr="00052BD8" w:rsidRDefault="00311921" w:rsidP="006E3942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500A4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dla potrzeb </w:t>
      </w:r>
      <w:r w:rsidR="002077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KWP </w:t>
      </w:r>
      <w:r w:rsidRPr="00500A4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Bydgoszczy</w:t>
      </w:r>
      <w:r w:rsidR="000F61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937856" w:rsidRPr="00052BD8" w:rsidRDefault="00937856" w:rsidP="0093785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  <w:r w:rsidRPr="00F940A7">
        <w:rPr>
          <w:rFonts w:ascii="Times New Roman" w:hAnsi="Times New Roman" w:cs="Times New Roman"/>
          <w:b/>
          <w:sz w:val="24"/>
          <w:szCs w:val="24"/>
        </w:rPr>
        <w:t>/</w:t>
      </w:r>
      <w:r w:rsidRPr="00052BD8">
        <w:rPr>
          <w:rFonts w:ascii="Times New Roman" w:hAnsi="Times New Roman" w:cs="Times New Roman"/>
          <w:b/>
          <w:sz w:val="24"/>
          <w:szCs w:val="24"/>
        </w:rPr>
        <w:t>znak sprawy SZPiFP-</w:t>
      </w:r>
      <w:r w:rsidR="0020775E">
        <w:rPr>
          <w:rFonts w:ascii="Times New Roman" w:hAnsi="Times New Roman" w:cs="Times New Roman"/>
          <w:b/>
          <w:sz w:val="24"/>
          <w:szCs w:val="24"/>
        </w:rPr>
        <w:t>4-23</w:t>
      </w:r>
      <w:r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937856" w:rsidRPr="00AD5B25" w:rsidRDefault="00937856" w:rsidP="006E3942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20775E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20775E" w:rsidRPr="0020775E" w:rsidTr="00716030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07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0775E" w:rsidRPr="0020775E" w:rsidTr="00716030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207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20775E" w:rsidRPr="0020775E" w:rsidTr="00716030"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9031" w:type="dxa"/>
            <w:gridSpan w:val="4"/>
            <w:shd w:val="clear" w:color="auto" w:fill="DAEEF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20775E" w:rsidRPr="0020775E" w:rsidTr="00716030">
        <w:trPr>
          <w:trHeight w:val="403"/>
        </w:trPr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rPr>
          <w:trHeight w:val="411"/>
        </w:trPr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rPr>
          <w:trHeight w:val="558"/>
        </w:trPr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rPr>
          <w:trHeight w:val="878"/>
        </w:trPr>
        <w:tc>
          <w:tcPr>
            <w:tcW w:w="3148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0775E" w:rsidRPr="0020775E" w:rsidRDefault="0020775E" w:rsidP="0020775E">
      <w:pPr>
        <w:rPr>
          <w:rFonts w:ascii="Calibri" w:eastAsia="Calibri" w:hAnsi="Calibri" w:cs="Times New Roman"/>
        </w:rPr>
      </w:pPr>
    </w:p>
    <w:p w:rsidR="0020775E" w:rsidRPr="0020775E" w:rsidRDefault="0020775E" w:rsidP="0020775E">
      <w:pPr>
        <w:rPr>
          <w:rFonts w:ascii="Calibri" w:eastAsia="Calibri" w:hAnsi="Calibri" w:cs="Times New Roman"/>
        </w:rPr>
      </w:pPr>
      <w:r w:rsidRPr="002077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38C8C" wp14:editId="2453AF80">
                <wp:simplePos x="0" y="0"/>
                <wp:positionH relativeFrom="column">
                  <wp:posOffset>9904729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5E" w:rsidRDefault="0020775E" w:rsidP="0020775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38C8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s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oGalLD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20775E" w:rsidRDefault="0020775E" w:rsidP="0020775E">
                      <w:pPr>
                        <w:spacing w:line="240" w:lineRule="auto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83"/>
      </w:tblGrid>
      <w:tr w:rsidR="0020775E" w:rsidRPr="0020775E" w:rsidTr="00716030">
        <w:tc>
          <w:tcPr>
            <w:tcW w:w="9053" w:type="dxa"/>
            <w:gridSpan w:val="2"/>
            <w:shd w:val="clear" w:color="auto" w:fill="DAEEF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0775E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20775E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20775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20775E" w:rsidRPr="0020775E" w:rsidTr="00716030">
        <w:trPr>
          <w:trHeight w:val="420"/>
        </w:trPr>
        <w:tc>
          <w:tcPr>
            <w:tcW w:w="3170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rPr>
          <w:trHeight w:val="412"/>
        </w:trPr>
        <w:tc>
          <w:tcPr>
            <w:tcW w:w="3170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9053" w:type="dxa"/>
            <w:gridSpan w:val="2"/>
            <w:shd w:val="clear" w:color="auto" w:fill="DAEEF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207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c>
          <w:tcPr>
            <w:tcW w:w="3170" w:type="dxa"/>
            <w:shd w:val="clear" w:color="auto" w:fill="FFFFFF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rPr>
          <w:trHeight w:val="529"/>
        </w:trPr>
        <w:tc>
          <w:tcPr>
            <w:tcW w:w="3170" w:type="dxa"/>
            <w:shd w:val="clear" w:color="auto" w:fill="FFFFFF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rPr>
          <w:trHeight w:val="2567"/>
        </w:trPr>
        <w:tc>
          <w:tcPr>
            <w:tcW w:w="9053" w:type="dxa"/>
            <w:gridSpan w:val="2"/>
            <w:shd w:val="clear" w:color="auto" w:fill="FFFFFF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29" w:hanging="1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Aktualny wpis do odpowiedniego rejestru lub ewidencji (np. KRS, CEIDG) potwierdzający, że osoba działającą w imieniu Wykonawcy, Wykonawcy wspólnie ubiegającego się o zamówienie, podmiotu udostępniającego zasoby jest umocowana do jego reprezentowania, Zamawiający może pobrać z bezpłatnej i ogólnodostępnej bazy danych;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29" w:hanging="1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Adres strony internetowej lub nazwa bazy danych</w:t>
            </w:r>
          </w:p>
        </w:tc>
      </w:tr>
      <w:tr w:rsidR="0020775E" w:rsidRPr="0020775E" w:rsidTr="00716030">
        <w:tc>
          <w:tcPr>
            <w:tcW w:w="9053" w:type="dxa"/>
            <w:gridSpan w:val="2"/>
            <w:shd w:val="clear" w:color="auto" w:fill="DAEEF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360" w:lineRule="auto"/>
              <w:ind w:left="0" w:right="521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07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0775E" w:rsidRPr="0020775E" w:rsidTr="00716030">
        <w:trPr>
          <w:trHeight w:val="662"/>
        </w:trPr>
        <w:tc>
          <w:tcPr>
            <w:tcW w:w="3170" w:type="dxa"/>
            <w:shd w:val="clear" w:color="auto" w:fill="FFFFFF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shd w:val="clear" w:color="auto" w:fill="FFFFFF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75E" w:rsidRPr="0020775E" w:rsidTr="00716030">
        <w:trPr>
          <w:trHeight w:val="748"/>
        </w:trPr>
        <w:tc>
          <w:tcPr>
            <w:tcW w:w="905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7)</w:t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2077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Wykonawcy : 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20775E" w:rsidRPr="0020775E" w:rsidTr="00716030">
        <w:trPr>
          <w:trHeight w:val="2204"/>
        </w:trPr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sym w:font="Symbol" w:char="F07F"/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  <w:r w:rsidRPr="00207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mikroprzedsiębiorstwo  </w:t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( 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sym w:font="Symbol" w:char="F07F"/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  <w:r w:rsidRPr="00207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małe przedsiębiorstwo</w:t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( 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sym w:font="Symbol" w:char="F07F"/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  <w:r w:rsidRPr="00207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średnie przedsiębiorstwo</w:t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20775E" w:rsidRPr="0020775E" w:rsidRDefault="0020775E" w:rsidP="0020775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sym w:font="Symbol" w:char="F07F"/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  <w:r w:rsidRPr="00207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inny rodzaj</w:t>
            </w:r>
            <w:r w:rsidRPr="002077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</w:t>
            </w:r>
            <w:r w:rsidRPr="0020775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</w:tbl>
    <w:p w:rsidR="0020775E" w:rsidRPr="0020775E" w:rsidRDefault="0020775E" w:rsidP="0020775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20775E" w:rsidRPr="0020775E" w:rsidRDefault="0020775E" w:rsidP="0020775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20775E" w:rsidRPr="0020775E" w:rsidRDefault="0020775E" w:rsidP="0020775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775E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096C5" wp14:editId="1524D22B">
                <wp:simplePos x="0" y="0"/>
                <wp:positionH relativeFrom="column">
                  <wp:posOffset>11021695</wp:posOffset>
                </wp:positionH>
                <wp:positionV relativeFrom="paragraph">
                  <wp:posOffset>581025</wp:posOffset>
                </wp:positionV>
                <wp:extent cx="57150" cy="6667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5E" w:rsidRDefault="0020775E" w:rsidP="0020775E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20775E" w:rsidRDefault="0020775E" w:rsidP="0020775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96C5" id="Pole tekstowe 5" o:spid="_x0000_s1027" type="#_x0000_t202" style="position:absolute;left:0;text-align:left;margin-left:867.85pt;margin-top:45.75pt;width:4.5pt;height: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">
                <v:textbox>
                  <w:txbxContent>
                    <w:p w:rsidR="0020775E" w:rsidRDefault="0020775E" w:rsidP="0020775E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20775E" w:rsidRDefault="0020775E" w:rsidP="0020775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20775E">
        <w:rPr>
          <w:rFonts w:ascii="Times New Roman" w:eastAsia="Times New Roman" w:hAnsi="Times New Roman" w:cs="Times New Roman"/>
          <w:b/>
          <w:bCs/>
          <w:lang w:eastAsia="pl-PL"/>
        </w:rPr>
        <w:t>2. OŚWIADCZAMY, że :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przedmiot umowy objęty jest obwiązującą stawką podatku VAT; 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- akceptujemy termin płatno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projektowanych postanowieniach umowy;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- akceptujemy termin realizacji określony w SWZ;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- zapoznali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SWZ i nie wnosimy do niej zastrze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- powierzymy wykonanie nast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2077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077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podwykonawców;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897"/>
      </w:tblGrid>
      <w:tr w:rsidR="0020775E" w:rsidRPr="0020775E" w:rsidTr="00716030">
        <w:trPr>
          <w:trHeight w:val="309"/>
        </w:trPr>
        <w:tc>
          <w:tcPr>
            <w:tcW w:w="4653" w:type="dxa"/>
            <w:shd w:val="clear" w:color="auto" w:fill="auto"/>
          </w:tcPr>
          <w:p w:rsidR="0020775E" w:rsidRPr="0020775E" w:rsidRDefault="0020775E" w:rsidP="00207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897" w:type="dxa"/>
            <w:shd w:val="clear" w:color="auto" w:fill="auto"/>
          </w:tcPr>
          <w:p w:rsidR="0020775E" w:rsidRPr="0020775E" w:rsidRDefault="0020775E" w:rsidP="00207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20775E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20775E" w:rsidRPr="0020775E" w:rsidTr="00716030">
        <w:trPr>
          <w:trHeight w:val="291"/>
        </w:trPr>
        <w:tc>
          <w:tcPr>
            <w:tcW w:w="4653" w:type="dxa"/>
            <w:shd w:val="clear" w:color="auto" w:fill="auto"/>
          </w:tcPr>
          <w:p w:rsidR="0020775E" w:rsidRPr="0020775E" w:rsidRDefault="0020775E" w:rsidP="00207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20775E" w:rsidRPr="0020775E" w:rsidRDefault="0020775E" w:rsidP="00207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20775E" w:rsidRPr="0020775E" w:rsidTr="00716030">
        <w:trPr>
          <w:trHeight w:val="309"/>
        </w:trPr>
        <w:tc>
          <w:tcPr>
            <w:tcW w:w="4653" w:type="dxa"/>
            <w:shd w:val="clear" w:color="auto" w:fill="auto"/>
          </w:tcPr>
          <w:p w:rsidR="0020775E" w:rsidRPr="0020775E" w:rsidRDefault="0020775E" w:rsidP="00207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20775E" w:rsidRPr="0020775E" w:rsidRDefault="0020775E" w:rsidP="00207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775E">
        <w:rPr>
          <w:rFonts w:ascii="Times New Roman" w:eastAsia="Calibri" w:hAnsi="Times New Roman" w:cs="Times New Roman"/>
          <w:sz w:val="20"/>
          <w:szCs w:val="20"/>
          <w:lang w:eastAsia="pl-PL"/>
        </w:rPr>
        <w:t>- w przypadku zatrudnienia podwykonawców odpowiadamy za ich pracę jak za własną;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775E">
        <w:rPr>
          <w:rFonts w:ascii="Times New Roman" w:eastAsia="Calibri" w:hAnsi="Times New Roman" w:cs="Times New Roman"/>
          <w:sz w:val="20"/>
          <w:szCs w:val="20"/>
          <w:lang w:eastAsia="pl-PL"/>
        </w:rPr>
        <w:t>-zapoznaliśmy się treścią rozdziału XVIII SWZ tj. klauzulą informacyjną;</w:t>
      </w: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75E">
        <w:rPr>
          <w:rFonts w:ascii="Times New Roman" w:eastAsia="Times New Roman" w:hAnsi="Times New Roman" w:cs="Times New Roman"/>
          <w:sz w:val="20"/>
          <w:szCs w:val="20"/>
          <w:lang w:eastAsia="ar-SA"/>
        </w:rPr>
        <w:t>-wypełniłem/liśmy obowiązki informacyjne przewidziane w art. 13 lub art. 14 RODO</w:t>
      </w:r>
      <w:r w:rsidRPr="002077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ar-SA"/>
        </w:rPr>
        <w:t>od których dane osobowe bezpośrednio lub pośrednio pozyskałem w celu ubiegania się o udzielenie zamówienia publicznego w niniejszym postępowaniu.</w:t>
      </w:r>
      <w:r w:rsidRPr="0020775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  <w:r w:rsidRPr="0020775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077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AKCEPTUJEMY PROJEKTOWANE POSTANOWIENIA UMOWY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(stanowiący załącznik nr 4 i</w:t>
      </w:r>
      <w:r w:rsidRPr="002077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5 do SWZ)</w:t>
      </w:r>
      <w:r w:rsidR="00C853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2077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projektowanych postanowieniach umowy, w terminie i miejscu wyznaczonym przez zamawiaj</w:t>
      </w:r>
      <w:r w:rsidRPr="0020775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20775E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75E" w:rsidRPr="0020775E" w:rsidRDefault="0020775E" w:rsidP="0020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  <w:r w:rsidRPr="0020775E"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  <w:t xml:space="preserve">                                      </w:t>
      </w: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</w:p>
    <w:p w:rsidR="0020775E" w:rsidRP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  <w:r w:rsidRPr="0020775E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0775E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0775E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</w:p>
    <w:p w:rsidR="0020775E" w:rsidRPr="0020775E" w:rsidRDefault="0020775E" w:rsidP="002077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775E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1) </w:t>
      </w:r>
      <w:r w:rsidRPr="0020775E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775E" w:rsidRPr="0020775E" w:rsidRDefault="0020775E" w:rsidP="0020775E">
      <w:pPr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b/>
          <w:bCs/>
          <w:color w:val="0F243E"/>
          <w:sz w:val="16"/>
          <w:szCs w:val="16"/>
        </w:rPr>
      </w:pPr>
      <w:r w:rsidRPr="0020775E">
        <w:rPr>
          <w:rFonts w:ascii="Calibri" w:eastAsia="Calibri" w:hAnsi="Calibri" w:cs="Times New Roman"/>
          <w:sz w:val="16"/>
          <w:szCs w:val="16"/>
          <w:vertAlign w:val="superscript"/>
        </w:rPr>
        <w:t>2)</w:t>
      </w:r>
      <w:r w:rsidRPr="0020775E">
        <w:rPr>
          <w:rFonts w:ascii="Calibri" w:eastAsia="Calibri" w:hAnsi="Calibri" w:cs="Times New Roman"/>
          <w:sz w:val="16"/>
          <w:szCs w:val="16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20775E" w:rsidRPr="0020775E" w:rsidRDefault="0020775E" w:rsidP="0020775E">
      <w:pPr>
        <w:spacing w:after="0"/>
        <w:rPr>
          <w:rFonts w:ascii="Times New Roman" w:eastAsia="Times New Roman" w:hAnsi="Times New Roman" w:cs="Times New Roman"/>
          <w:bCs/>
          <w:i/>
          <w:iCs/>
          <w:sz w:val="12"/>
          <w:szCs w:val="12"/>
          <w:lang w:eastAsia="ar-SA"/>
        </w:rPr>
      </w:pPr>
    </w:p>
    <w:p w:rsidR="00292A91" w:rsidRDefault="00292A9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A91" w:rsidRDefault="00292A9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1C1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Załączn</w:t>
      </w:r>
      <w:r w:rsidRPr="00D414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ik</w:t>
      </w: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2A do S</w:t>
      </w: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WZ</w:t>
      </w:r>
    </w:p>
    <w:p w:rsidR="001F21C1" w:rsidRDefault="001F21C1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BA4" w:rsidRDefault="00666BA4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zamówienia zgodnie z wymogami zawartymi w specyfikacji warunków zamówienia, w tym umowy za cenę:</w:t>
      </w:r>
    </w:p>
    <w:p w:rsidR="0020775E" w:rsidRPr="008368AC" w:rsidRDefault="0020775E" w:rsidP="00666BA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6CEB" w:rsidRPr="00B34288" w:rsidRDefault="00FA6CEB" w:rsidP="00FA6CE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Zadanie nr 1</w:t>
      </w:r>
      <w:r w:rsidRPr="00B3428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:</w:t>
      </w: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473"/>
        <w:gridCol w:w="2127"/>
        <w:gridCol w:w="1111"/>
        <w:gridCol w:w="1916"/>
      </w:tblGrid>
      <w:tr w:rsidR="00FA6CEB" w:rsidRPr="00B34288" w:rsidTr="00796185">
        <w:trPr>
          <w:trHeight w:val="544"/>
          <w:jc w:val="center"/>
        </w:trPr>
        <w:tc>
          <w:tcPr>
            <w:tcW w:w="625" w:type="dxa"/>
            <w:shd w:val="clear" w:color="auto" w:fill="B6DDE8" w:themeFill="accent5" w:themeFillTint="66"/>
          </w:tcPr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L.p.</w:t>
            </w:r>
          </w:p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hanging="141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473" w:type="dxa"/>
            <w:shd w:val="clear" w:color="auto" w:fill="B6DDE8" w:themeFill="accent5" w:themeFillTint="66"/>
          </w:tcPr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Elementy ceny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Cena jednostkowa /brutto/ PLN</w:t>
            </w:r>
          </w:p>
        </w:tc>
        <w:tc>
          <w:tcPr>
            <w:tcW w:w="1111" w:type="dxa"/>
            <w:shd w:val="clear" w:color="auto" w:fill="B6DDE8" w:themeFill="accent5" w:themeFillTint="66"/>
          </w:tcPr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Ilość kart</w:t>
            </w:r>
          </w:p>
        </w:tc>
        <w:tc>
          <w:tcPr>
            <w:tcW w:w="1916" w:type="dxa"/>
            <w:shd w:val="clear" w:color="auto" w:fill="B6DDE8" w:themeFill="accent5" w:themeFillTint="66"/>
          </w:tcPr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Wartość</w:t>
            </w:r>
            <w:r w:rsidRPr="00B34288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 /brutto/ PLN</w:t>
            </w:r>
          </w:p>
        </w:tc>
      </w:tr>
      <w:tr w:rsidR="00FA6CEB" w:rsidRPr="00B34288" w:rsidTr="0020775E">
        <w:trPr>
          <w:trHeight w:val="1179"/>
          <w:jc w:val="center"/>
        </w:trPr>
        <w:tc>
          <w:tcPr>
            <w:tcW w:w="625" w:type="dxa"/>
          </w:tcPr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73" w:type="dxa"/>
          </w:tcPr>
          <w:p w:rsidR="00FA6CEB" w:rsidRDefault="00AD68D3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M</w:t>
            </w:r>
            <w:r w:rsidR="00FA6CEB" w:rsidRPr="00B34288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iesięczn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y abonament</w:t>
            </w:r>
            <w:r w:rsidR="00FA6CEB" w:rsidRPr="00B34288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 dla 1 karty </w:t>
            </w:r>
          </w:p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11" w:type="dxa"/>
          </w:tcPr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FA6CEB" w:rsidRPr="00B34288" w:rsidRDefault="002419D7" w:rsidP="00D414D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</w:t>
            </w:r>
            <w:r w:rsidR="00D41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86</w:t>
            </w:r>
            <w:r w:rsidR="00FA6CEB" w:rsidRPr="00B342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916" w:type="dxa"/>
          </w:tcPr>
          <w:p w:rsidR="00FA6CEB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632B9" w:rsidRPr="00B34288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…………………..</w:t>
            </w:r>
          </w:p>
        </w:tc>
      </w:tr>
      <w:tr w:rsidR="002B6CF5" w:rsidRPr="00B34288" w:rsidTr="0020775E">
        <w:trPr>
          <w:trHeight w:val="1394"/>
          <w:jc w:val="center"/>
        </w:trPr>
        <w:tc>
          <w:tcPr>
            <w:tcW w:w="625" w:type="dxa"/>
          </w:tcPr>
          <w:p w:rsidR="002B6CF5" w:rsidRPr="00B34288" w:rsidRDefault="002B6CF5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73" w:type="dxa"/>
          </w:tcPr>
          <w:p w:rsidR="002B6CF5" w:rsidRPr="00B34288" w:rsidRDefault="002B6CF5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Szacowana wartość opłaty za usługi dodatkowe wyszczególnione w Cenniku Operatora </w:t>
            </w:r>
            <w:r w:rsidRPr="002B6CF5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 xml:space="preserve">(wartość </w:t>
            </w:r>
            <w:r w:rsidR="00C853CB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 xml:space="preserve">miesięczna </w:t>
            </w:r>
            <w:r w:rsidRPr="002B6CF5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uśredniona w skali roku)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2B6CF5" w:rsidRDefault="002B6CF5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B6CF5" w:rsidRPr="002B6CF5" w:rsidRDefault="00D414D6" w:rsidP="002B6CF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  <w:r w:rsidR="002B6C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00 zł</w:t>
            </w:r>
            <w:r w:rsidR="007961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brutto</w:t>
            </w:r>
          </w:p>
        </w:tc>
      </w:tr>
      <w:tr w:rsidR="002B6CF5" w:rsidRPr="00B34288" w:rsidTr="0020775E">
        <w:trPr>
          <w:trHeight w:val="846"/>
          <w:jc w:val="center"/>
        </w:trPr>
        <w:tc>
          <w:tcPr>
            <w:tcW w:w="8336" w:type="dxa"/>
            <w:gridSpan w:val="4"/>
          </w:tcPr>
          <w:p w:rsidR="002B6CF5" w:rsidRDefault="002B6CF5" w:rsidP="002B6CF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20775E" w:rsidRDefault="0020775E" w:rsidP="002B6CF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2B6CF5" w:rsidRPr="00796185" w:rsidRDefault="002B6CF5" w:rsidP="002B6CF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61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Suma wartości /brutto/ PLN</w:t>
            </w:r>
          </w:p>
        </w:tc>
        <w:tc>
          <w:tcPr>
            <w:tcW w:w="1916" w:type="dxa"/>
          </w:tcPr>
          <w:p w:rsidR="002B6CF5" w:rsidRDefault="002B6CF5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B6CF5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……………………</w:t>
            </w:r>
          </w:p>
        </w:tc>
      </w:tr>
      <w:tr w:rsidR="00FA6CEB" w:rsidRPr="00B34288" w:rsidTr="0020775E">
        <w:trPr>
          <w:trHeight w:val="703"/>
          <w:jc w:val="center"/>
        </w:trPr>
        <w:tc>
          <w:tcPr>
            <w:tcW w:w="10252" w:type="dxa"/>
            <w:gridSpan w:val="5"/>
          </w:tcPr>
          <w:p w:rsidR="00FA6CEB" w:rsidRPr="002419D7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FA6CEB" w:rsidRPr="00BA066A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x</w:t>
            </w:r>
            <w:r w:rsidRPr="00BA066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 xml:space="preserve"> 36 miesięcy</w:t>
            </w:r>
          </w:p>
        </w:tc>
      </w:tr>
      <w:tr w:rsidR="00FA6CEB" w:rsidRPr="00B34288" w:rsidTr="00796185">
        <w:trPr>
          <w:jc w:val="center"/>
        </w:trPr>
        <w:tc>
          <w:tcPr>
            <w:tcW w:w="8336" w:type="dxa"/>
            <w:gridSpan w:val="4"/>
          </w:tcPr>
          <w:p w:rsidR="00FA6CEB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6"/>
                <w:szCs w:val="16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6"/>
                <w:szCs w:val="16"/>
                <w:lang w:eastAsia="zh-CN"/>
              </w:rPr>
            </w:pPr>
          </w:p>
          <w:p w:rsidR="0020775E" w:rsidRPr="002419D7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6"/>
                <w:szCs w:val="16"/>
                <w:lang w:eastAsia="zh-CN"/>
              </w:rPr>
            </w:pPr>
          </w:p>
          <w:p w:rsidR="00FA6CEB" w:rsidRPr="00B34288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Wartość ogółem /brutto/ PLN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 za zadanie nr 1</w:t>
            </w:r>
          </w:p>
        </w:tc>
        <w:tc>
          <w:tcPr>
            <w:tcW w:w="1916" w:type="dxa"/>
          </w:tcPr>
          <w:p w:rsidR="00FA6CEB" w:rsidRDefault="00FA6CEB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75E" w:rsidRDefault="0020775E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FA6CEB" w:rsidRPr="00B34288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…………………..</w:t>
            </w:r>
          </w:p>
        </w:tc>
      </w:tr>
    </w:tbl>
    <w:p w:rsidR="00FA6CEB" w:rsidRPr="00796185" w:rsidRDefault="00FA6CEB" w:rsidP="00FA6CE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zh-CN"/>
        </w:rPr>
      </w:pPr>
    </w:p>
    <w:p w:rsidR="00FA6CEB" w:rsidRPr="00B43383" w:rsidRDefault="00FA6CEB" w:rsidP="00FA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4338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Wartość przesyłanych danych w ………………..GB</w:t>
      </w:r>
      <w:r w:rsidRPr="00B4338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FA6CEB" w:rsidRDefault="00FA6CEB" w:rsidP="00FA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B4338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</w:t>
      </w:r>
      <w:r w:rsidR="00AD68D3">
        <w:rPr>
          <w:rFonts w:ascii="Times New Roman" w:eastAsiaTheme="minorEastAsia" w:hAnsi="Times New Roman" w:cs="Times New Roman"/>
          <w:sz w:val="16"/>
          <w:szCs w:val="16"/>
          <w:lang w:eastAsia="pl-PL"/>
        </w:rPr>
        <w:t>(Należy</w:t>
      </w:r>
      <w:r w:rsidRPr="00B4338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podać wyłączni</w:t>
      </w:r>
      <w:r w:rsidR="00631291">
        <w:rPr>
          <w:rFonts w:ascii="Times New Roman" w:eastAsiaTheme="minorEastAsia" w:hAnsi="Times New Roman" w:cs="Times New Roman"/>
          <w:sz w:val="16"/>
          <w:szCs w:val="16"/>
          <w:lang w:eastAsia="pl-PL"/>
        </w:rPr>
        <w:t>e w liczbach całkowitych – Gigab</w:t>
      </w:r>
      <w:r w:rsidRPr="00B4338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ajt). </w:t>
      </w:r>
    </w:p>
    <w:p w:rsidR="0020775E" w:rsidRPr="00B43383" w:rsidRDefault="0020775E" w:rsidP="00FA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FA6CEB" w:rsidRPr="00B43383" w:rsidRDefault="00FA6CEB" w:rsidP="00FA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43383">
        <w:rPr>
          <w:rFonts w:ascii="Times New Roman" w:eastAsiaTheme="minorEastAsia" w:hAnsi="Times New Roman" w:cs="Times New Roman"/>
          <w:sz w:val="24"/>
          <w:szCs w:val="24"/>
          <w:lang w:eastAsia="pl-PL"/>
        </w:rPr>
        <w:t>UWAGA! Wyk</w:t>
      </w:r>
      <w:r w:rsidR="00AB1DDB">
        <w:rPr>
          <w:rFonts w:ascii="Times New Roman" w:eastAsiaTheme="minorEastAsia" w:hAnsi="Times New Roman" w:cs="Times New Roman"/>
          <w:sz w:val="24"/>
          <w:szCs w:val="24"/>
          <w:lang w:eastAsia="pl-PL"/>
        </w:rPr>
        <w:t>onawca może podać wartość min. 2</w:t>
      </w:r>
      <w:r w:rsidR="002419D7"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B4338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GB – max. 30 GB.</w:t>
      </w:r>
    </w:p>
    <w:p w:rsidR="00FA6CEB" w:rsidRPr="00796185" w:rsidRDefault="00FA6CEB" w:rsidP="00FA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</w:pPr>
    </w:p>
    <w:p w:rsidR="00FA6CEB" w:rsidRPr="00B43383" w:rsidRDefault="00FA6CEB" w:rsidP="00FA6CEB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B433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Czas usunięcia awarii w ………………godzin(y) od momentu zgłoszenia telefonicznego </w:t>
      </w:r>
    </w:p>
    <w:p w:rsidR="00FA6CEB" w:rsidRDefault="00FA6CEB" w:rsidP="00FA6CEB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</w:pPr>
      <w:r w:rsidRPr="00B43383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 xml:space="preserve">lub drogą </w:t>
      </w:r>
      <w:r w:rsidR="00631291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>e-mailową</w:t>
      </w:r>
      <w:r w:rsidRPr="00B43383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>.</w:t>
      </w:r>
      <w:r w:rsidRPr="00B43383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     </w:t>
      </w:r>
      <w:r w:rsidRPr="00B43383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(Proszę podać wyłącznie pełne godziny)</w:t>
      </w:r>
    </w:p>
    <w:p w:rsidR="0020775E" w:rsidRPr="00B43383" w:rsidRDefault="0020775E" w:rsidP="00FA6CEB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</w:pPr>
    </w:p>
    <w:p w:rsidR="00FA6CEB" w:rsidRPr="00B43383" w:rsidRDefault="00FA6CEB" w:rsidP="00FA6CEB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B43383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UWAGA! Wykonawca może wskazać minimalnie 1 godzinę - maksymalnie 8 godzin</w:t>
      </w:r>
    </w:p>
    <w:p w:rsidR="00FA6CEB" w:rsidRPr="00796185" w:rsidRDefault="00FA6CEB" w:rsidP="002419D7">
      <w:pPr>
        <w:widowControl w:val="0"/>
        <w:suppressAutoHyphens/>
        <w:overflowPunct w:val="0"/>
        <w:autoSpaceDE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E637A" w:rsidRDefault="00AE637A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Załączn</w:t>
      </w:r>
      <w:r w:rsidRPr="00D414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ik</w:t>
      </w: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2B do S</w:t>
      </w: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WZ</w:t>
      </w:r>
    </w:p>
    <w:p w:rsid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75E" w:rsidRDefault="0020775E" w:rsidP="0020775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zamówienia zgodnie z wymogami zawartymi w specyfikacji warunków zamówienia, w tym umowy za cenę:</w:t>
      </w:r>
    </w:p>
    <w:p w:rsidR="009C687A" w:rsidRDefault="009C687A" w:rsidP="009C687A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632B9" w:rsidRPr="00B34288" w:rsidRDefault="004632B9" w:rsidP="004632B9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Zadanie nr 2</w:t>
      </w:r>
      <w:r w:rsidRPr="00B3428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047"/>
        <w:gridCol w:w="2126"/>
        <w:gridCol w:w="1116"/>
        <w:gridCol w:w="1876"/>
      </w:tblGrid>
      <w:tr w:rsidR="004632B9" w:rsidRPr="00B34288" w:rsidTr="00796185">
        <w:trPr>
          <w:trHeight w:val="544"/>
          <w:jc w:val="center"/>
        </w:trPr>
        <w:tc>
          <w:tcPr>
            <w:tcW w:w="626" w:type="dxa"/>
            <w:shd w:val="clear" w:color="auto" w:fill="B6DDE8" w:themeFill="accent5" w:themeFillTint="66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L.p.</w:t>
            </w:r>
          </w:p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hanging="141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047" w:type="dxa"/>
            <w:shd w:val="clear" w:color="auto" w:fill="B6DDE8" w:themeFill="accent5" w:themeFillTint="66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Elementy ceny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Cena jednostkowa /brutto/ PLN</w:t>
            </w:r>
          </w:p>
        </w:tc>
        <w:tc>
          <w:tcPr>
            <w:tcW w:w="1116" w:type="dxa"/>
            <w:shd w:val="clear" w:color="auto" w:fill="B6DDE8" w:themeFill="accent5" w:themeFillTint="66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Ilość kart</w:t>
            </w:r>
          </w:p>
        </w:tc>
        <w:tc>
          <w:tcPr>
            <w:tcW w:w="1876" w:type="dxa"/>
            <w:shd w:val="clear" w:color="auto" w:fill="B6DDE8" w:themeFill="accent5" w:themeFillTint="66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Wartość </w:t>
            </w:r>
            <w:r w:rsidRPr="00B34288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/brutto/ PLN</w:t>
            </w:r>
          </w:p>
        </w:tc>
      </w:tr>
      <w:tr w:rsidR="004632B9" w:rsidRPr="00B34288" w:rsidTr="00AE637A">
        <w:trPr>
          <w:trHeight w:val="1746"/>
          <w:jc w:val="center"/>
        </w:trPr>
        <w:tc>
          <w:tcPr>
            <w:tcW w:w="626" w:type="dxa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047" w:type="dxa"/>
          </w:tcPr>
          <w:p w:rsidR="004632B9" w:rsidRPr="00B34288" w:rsidRDefault="00AD68D3" w:rsidP="00AD68D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Miesięczny </w:t>
            </w:r>
            <w:r w:rsidR="004632B9" w:rsidRPr="00B34288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abonament dla 1 karty </w:t>
            </w:r>
            <w:r w:rsidR="004632B9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przy wykorzystaniu Centrum SMS-bramka SMS (SMC-C, oprogramowanie wersji klienckiej)</w:t>
            </w:r>
          </w:p>
        </w:tc>
        <w:tc>
          <w:tcPr>
            <w:tcW w:w="2126" w:type="dxa"/>
            <w:shd w:val="clear" w:color="auto" w:fill="auto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16" w:type="dxa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  <w:r w:rsidRPr="00B342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876" w:type="dxa"/>
          </w:tcPr>
          <w:p w:rsidR="004632B9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632B9" w:rsidRPr="00B34288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4632B9" w:rsidRPr="00B34288" w:rsidTr="00AE637A">
        <w:trPr>
          <w:trHeight w:val="1388"/>
          <w:jc w:val="center"/>
        </w:trPr>
        <w:tc>
          <w:tcPr>
            <w:tcW w:w="626" w:type="dxa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47" w:type="dxa"/>
          </w:tcPr>
          <w:p w:rsidR="004632B9" w:rsidRPr="00B34288" w:rsidRDefault="00AD68D3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Miesięczny abonament</w:t>
            </w:r>
            <w:r w:rsidR="004632B9" w:rsidRPr="00B34288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 dla 1 karty</w:t>
            </w:r>
            <w:r w:rsidR="004632B9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 przy wykorzystaniu Komunikatora SMC-C (poprzez przeglądarkę www)</w:t>
            </w:r>
          </w:p>
        </w:tc>
        <w:tc>
          <w:tcPr>
            <w:tcW w:w="2126" w:type="dxa"/>
            <w:shd w:val="clear" w:color="auto" w:fill="auto"/>
          </w:tcPr>
          <w:p w:rsidR="004632B9" w:rsidRPr="00B34288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16" w:type="dxa"/>
          </w:tcPr>
          <w:p w:rsidR="004632B9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4632B9" w:rsidRPr="00B34288" w:rsidRDefault="008E3C60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4632B9" w:rsidRPr="00B342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876" w:type="dxa"/>
          </w:tcPr>
          <w:p w:rsidR="004632B9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414D6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632B9" w:rsidRPr="00B34288" w:rsidRDefault="00D414D6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4632B9" w:rsidRPr="00B34288" w:rsidTr="00796185">
        <w:trPr>
          <w:jc w:val="center"/>
        </w:trPr>
        <w:tc>
          <w:tcPr>
            <w:tcW w:w="7915" w:type="dxa"/>
            <w:gridSpan w:val="4"/>
          </w:tcPr>
          <w:p w:rsidR="00AE637A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4632B9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Wartość</w:t>
            </w:r>
            <w:r w:rsidRPr="005349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brutto wszystkich miesięcznych </w:t>
            </w:r>
          </w:p>
          <w:p w:rsidR="004632B9" w:rsidRPr="005349D9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5349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abonamentów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76" w:type="dxa"/>
          </w:tcPr>
          <w:p w:rsidR="004632B9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AE637A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AE637A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632B9" w:rsidRPr="00B34288" w:rsidRDefault="00631291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…………………..</w:t>
            </w:r>
          </w:p>
        </w:tc>
      </w:tr>
      <w:tr w:rsidR="004632B9" w:rsidRPr="00B34288" w:rsidTr="00796185">
        <w:trPr>
          <w:jc w:val="center"/>
        </w:trPr>
        <w:tc>
          <w:tcPr>
            <w:tcW w:w="9791" w:type="dxa"/>
            <w:gridSpan w:val="5"/>
          </w:tcPr>
          <w:p w:rsidR="004632B9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  <w:p w:rsidR="004632B9" w:rsidRPr="00BA066A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x</w:t>
            </w:r>
            <w:r w:rsidRPr="00BA066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 xml:space="preserve"> 36 miesięcy</w:t>
            </w:r>
          </w:p>
        </w:tc>
      </w:tr>
      <w:tr w:rsidR="004632B9" w:rsidRPr="00B34288" w:rsidTr="00796185">
        <w:trPr>
          <w:jc w:val="center"/>
        </w:trPr>
        <w:tc>
          <w:tcPr>
            <w:tcW w:w="7915" w:type="dxa"/>
            <w:gridSpan w:val="4"/>
          </w:tcPr>
          <w:p w:rsidR="00AE637A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4632B9" w:rsidRPr="00B34288" w:rsidRDefault="00AD68D3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4288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>Wartość ogółem /brutto/ PLN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zh-CN"/>
              </w:rPr>
              <w:t xml:space="preserve"> za zadanie nr </w:t>
            </w:r>
            <w:r w:rsidR="004632B9" w:rsidRPr="005349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2</w:t>
            </w:r>
            <w:r w:rsidR="004632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76" w:type="dxa"/>
          </w:tcPr>
          <w:p w:rsidR="004632B9" w:rsidRDefault="004632B9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AE637A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AE637A" w:rsidRDefault="00AE637A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632B9" w:rsidRPr="00B34288" w:rsidRDefault="00631291" w:rsidP="004632B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…………………...</w:t>
            </w:r>
          </w:p>
        </w:tc>
      </w:tr>
    </w:tbl>
    <w:p w:rsidR="004632B9" w:rsidRPr="00B34288" w:rsidRDefault="004632B9" w:rsidP="004632B9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zh-CN"/>
        </w:rPr>
      </w:pPr>
    </w:p>
    <w:p w:rsidR="004632B9" w:rsidRPr="00B43383" w:rsidRDefault="004632B9" w:rsidP="0046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Ilość / liczba wys</w:t>
      </w:r>
      <w:r w:rsidRPr="00B4338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łanych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SMS-ów </w:t>
      </w:r>
      <w:r w:rsidRPr="00B4338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………………..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szt.</w:t>
      </w:r>
    </w:p>
    <w:p w:rsidR="004632B9" w:rsidRPr="00B43383" w:rsidRDefault="004632B9" w:rsidP="0046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B4338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</w:t>
      </w:r>
      <w:r w:rsidR="00AD68D3">
        <w:rPr>
          <w:rFonts w:ascii="Times New Roman" w:eastAsiaTheme="minorEastAsia" w:hAnsi="Times New Roman" w:cs="Times New Roman"/>
          <w:sz w:val="16"/>
          <w:szCs w:val="16"/>
          <w:lang w:eastAsia="pl-PL"/>
        </w:rPr>
        <w:t>(Należy</w:t>
      </w:r>
      <w:r w:rsidR="0063129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podać wyłącznie w pełnych tysiącach sztuk</w:t>
      </w:r>
      <w:r w:rsidRPr="00B4338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). </w:t>
      </w:r>
    </w:p>
    <w:p w:rsidR="004632B9" w:rsidRDefault="004632B9" w:rsidP="0046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4338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UWAGA! </w:t>
      </w:r>
    </w:p>
    <w:p w:rsidR="004632B9" w:rsidRPr="00B43383" w:rsidRDefault="004632B9" w:rsidP="0046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4338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może podać wartość min.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4000 szt.</w:t>
      </w:r>
      <w:r w:rsidRPr="00B4338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max. </w:t>
      </w:r>
      <w:r w:rsidR="00796185">
        <w:rPr>
          <w:rFonts w:ascii="Times New Roman" w:eastAsiaTheme="minorEastAsia" w:hAnsi="Times New Roman" w:cs="Times New Roman"/>
          <w:sz w:val="24"/>
          <w:szCs w:val="24"/>
          <w:lang w:eastAsia="pl-PL"/>
        </w:rPr>
        <w:t>12000 szt.</w:t>
      </w:r>
    </w:p>
    <w:p w:rsidR="004632B9" w:rsidRPr="00B43383" w:rsidRDefault="004632B9" w:rsidP="0046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4632B9" w:rsidRPr="00B43383" w:rsidRDefault="004632B9" w:rsidP="004632B9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B433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Czas usunięcia awarii w ………………godzin(y) od momentu zgłoszenia telefonicznego </w:t>
      </w:r>
    </w:p>
    <w:p w:rsidR="004632B9" w:rsidRPr="00B43383" w:rsidRDefault="00631291" w:rsidP="004632B9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</w:pPr>
      <w:r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>lub drogą e-mail</w:t>
      </w:r>
      <w:r w:rsidR="004632B9" w:rsidRPr="00B43383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zh-CN"/>
        </w:rPr>
        <w:t>ową.</w:t>
      </w:r>
      <w:r w:rsidR="004632B9" w:rsidRPr="00B43383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     </w:t>
      </w:r>
      <w:r w:rsidR="004632B9" w:rsidRPr="00B43383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(Proszę podać wyłącznie pełne godziny)</w:t>
      </w:r>
    </w:p>
    <w:p w:rsidR="00AE637A" w:rsidRDefault="00AE637A" w:rsidP="004632B9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</w:p>
    <w:p w:rsidR="004632B9" w:rsidRPr="00B43383" w:rsidRDefault="004632B9" w:rsidP="004632B9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B43383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UWAGA! Wykonawca może wskazać minimalnie 1 godzinę - maksymalnie 8 godzin</w:t>
      </w:r>
    </w:p>
    <w:p w:rsidR="004632B9" w:rsidRDefault="004632B9" w:rsidP="004632B9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4632B9" w:rsidRDefault="004632B9" w:rsidP="004632B9">
      <w:pPr>
        <w:widowControl w:val="0"/>
        <w:suppressAutoHyphens/>
        <w:overflowPunct w:val="0"/>
        <w:autoSpaceDE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8E20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Pomoc techniczna w in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stalacji i obsłudze …………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………………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…(TAK/NIE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:rsidR="004632B9" w:rsidRPr="00AE637A" w:rsidRDefault="00AE637A" w:rsidP="00AE637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</w:t>
      </w:r>
      <w:r w:rsidR="004632B9" w:rsidRPr="00AE637A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Proszę wpisać</w:t>
      </w:r>
      <w:r w:rsidR="00AD68D3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/ zaznaczyć</w:t>
      </w:r>
      <w:r w:rsidR="004632B9" w:rsidRPr="00AE637A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wyłącznie słowo TAK lub NIE. Wykonawca, który nie do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kona żadnego wpisu otrzyma 0</w:t>
      </w:r>
      <w:r w:rsidR="00631291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pkt.</w:t>
      </w:r>
    </w:p>
    <w:sectPr w:rsidR="004632B9" w:rsidRPr="00AE63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1B" w:rsidRDefault="0051621B" w:rsidP="00BD7A2C">
      <w:pPr>
        <w:spacing w:after="0" w:line="240" w:lineRule="auto"/>
      </w:pPr>
      <w:r>
        <w:separator/>
      </w:r>
    </w:p>
  </w:endnote>
  <w:endnote w:type="continuationSeparator" w:id="0">
    <w:p w:rsidR="0051621B" w:rsidRDefault="0051621B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69513"/>
      <w:docPartObj>
        <w:docPartGallery w:val="Page Numbers (Bottom of Page)"/>
        <w:docPartUnique/>
      </w:docPartObj>
    </w:sdtPr>
    <w:sdtEndPr/>
    <w:sdtContent>
      <w:p w:rsidR="001656AC" w:rsidRDefault="001656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CB">
          <w:rPr>
            <w:noProof/>
          </w:rPr>
          <w:t>5</w:t>
        </w:r>
        <w:r>
          <w:fldChar w:fldCharType="end"/>
        </w:r>
      </w:p>
    </w:sdtContent>
  </w:sdt>
  <w:p w:rsidR="001656AC" w:rsidRDefault="00165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1B" w:rsidRDefault="0051621B" w:rsidP="00BD7A2C">
      <w:pPr>
        <w:spacing w:after="0" w:line="240" w:lineRule="auto"/>
      </w:pPr>
      <w:r>
        <w:separator/>
      </w:r>
    </w:p>
  </w:footnote>
  <w:footnote w:type="continuationSeparator" w:id="0">
    <w:p w:rsidR="0051621B" w:rsidRDefault="0051621B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AC" w:rsidRPr="008925CE" w:rsidRDefault="001656AC">
    <w:pPr>
      <w:pStyle w:val="Nagwek"/>
      <w:rPr>
        <w:rFonts w:ascii="Times New Roman" w:hAnsi="Times New Roman" w:cs="Times New Roman"/>
        <w:i/>
      </w:rPr>
    </w:pPr>
    <w:r w:rsidRPr="008925CE">
      <w:rPr>
        <w:rFonts w:ascii="Times New Roman" w:hAnsi="Times New Roman" w:cs="Times New Roman"/>
        <w:i/>
      </w:rPr>
      <w:t>Numer postępowania:  SZPiFP-</w:t>
    </w:r>
    <w:r w:rsidR="002C3FA3">
      <w:rPr>
        <w:rFonts w:ascii="Times New Roman" w:hAnsi="Times New Roman" w:cs="Times New Roman"/>
        <w:i/>
      </w:rPr>
      <w:t>4-23</w:t>
    </w:r>
  </w:p>
  <w:p w:rsidR="001656AC" w:rsidRDefault="00165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3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7" w15:restartNumberingAfterBreak="0">
    <w:nsid w:val="01AD7FE2"/>
    <w:multiLevelType w:val="multilevel"/>
    <w:tmpl w:val="C19C01E6"/>
    <w:lvl w:ilvl="0">
      <w:start w:val="1"/>
      <w:numFmt w:val="lowerLetter"/>
      <w:lvlText w:val="%1)"/>
      <w:lvlJc w:val="left"/>
      <w:pPr>
        <w:ind w:left="857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577" w:hanging="360"/>
      </w:pPr>
    </w:lvl>
    <w:lvl w:ilvl="2">
      <w:start w:val="1"/>
      <w:numFmt w:val="lowerRoman"/>
      <w:lvlText w:val="%3."/>
      <w:lvlJc w:val="right"/>
      <w:pPr>
        <w:ind w:left="2297" w:hanging="180"/>
      </w:pPr>
    </w:lvl>
    <w:lvl w:ilvl="3">
      <w:start w:val="1"/>
      <w:numFmt w:val="decimal"/>
      <w:lvlText w:val="%4."/>
      <w:lvlJc w:val="left"/>
      <w:pPr>
        <w:ind w:left="3017" w:hanging="360"/>
      </w:pPr>
    </w:lvl>
    <w:lvl w:ilvl="4">
      <w:start w:val="1"/>
      <w:numFmt w:val="lowerLetter"/>
      <w:lvlText w:val="%5."/>
      <w:lvlJc w:val="left"/>
      <w:pPr>
        <w:ind w:left="3737" w:hanging="360"/>
      </w:pPr>
    </w:lvl>
    <w:lvl w:ilvl="5">
      <w:start w:val="1"/>
      <w:numFmt w:val="lowerRoman"/>
      <w:lvlText w:val="%6."/>
      <w:lvlJc w:val="right"/>
      <w:pPr>
        <w:ind w:left="4457" w:hanging="180"/>
      </w:pPr>
    </w:lvl>
    <w:lvl w:ilvl="6">
      <w:start w:val="1"/>
      <w:numFmt w:val="decimal"/>
      <w:lvlText w:val="%7."/>
      <w:lvlJc w:val="left"/>
      <w:pPr>
        <w:ind w:left="5177" w:hanging="360"/>
      </w:pPr>
    </w:lvl>
    <w:lvl w:ilvl="7">
      <w:start w:val="1"/>
      <w:numFmt w:val="lowerLetter"/>
      <w:lvlText w:val="%8."/>
      <w:lvlJc w:val="left"/>
      <w:pPr>
        <w:ind w:left="5897" w:hanging="360"/>
      </w:pPr>
    </w:lvl>
    <w:lvl w:ilvl="8">
      <w:start w:val="1"/>
      <w:numFmt w:val="lowerRoman"/>
      <w:lvlText w:val="%9."/>
      <w:lvlJc w:val="right"/>
      <w:pPr>
        <w:ind w:left="6617" w:hanging="180"/>
      </w:pPr>
    </w:lvl>
  </w:abstractNum>
  <w:abstractNum w:abstractNumId="8" w15:restartNumberingAfterBreak="0">
    <w:nsid w:val="03F57F6A"/>
    <w:multiLevelType w:val="hybridMultilevel"/>
    <w:tmpl w:val="6FF44538"/>
    <w:lvl w:ilvl="0" w:tplc="4254079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5B94078"/>
    <w:multiLevelType w:val="hybridMultilevel"/>
    <w:tmpl w:val="11ECE336"/>
    <w:lvl w:ilvl="0" w:tplc="4902551E">
      <w:start w:val="1"/>
      <w:numFmt w:val="lowerLetter"/>
      <w:lvlText w:val="%1)"/>
      <w:lvlJc w:val="left"/>
      <w:pPr>
        <w:ind w:left="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E02D0"/>
    <w:multiLevelType w:val="multilevel"/>
    <w:tmpl w:val="4F8041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51048"/>
    <w:multiLevelType w:val="multilevel"/>
    <w:tmpl w:val="BF3C15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9992C5A"/>
    <w:multiLevelType w:val="multilevel"/>
    <w:tmpl w:val="D46E32F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1D51B54"/>
    <w:multiLevelType w:val="multilevel"/>
    <w:tmpl w:val="21D8AD62"/>
    <w:lvl w:ilvl="0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2155B"/>
    <w:multiLevelType w:val="hybridMultilevel"/>
    <w:tmpl w:val="EB26C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C19AF"/>
    <w:multiLevelType w:val="multilevel"/>
    <w:tmpl w:val="EDE883F6"/>
    <w:lvl w:ilvl="0">
      <w:start w:val="1"/>
      <w:numFmt w:val="lowerLetter"/>
      <w:lvlText w:val="%1)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A6EBD"/>
    <w:multiLevelType w:val="hybridMultilevel"/>
    <w:tmpl w:val="DD547042"/>
    <w:lvl w:ilvl="0" w:tplc="0E4C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836C0"/>
    <w:multiLevelType w:val="hybridMultilevel"/>
    <w:tmpl w:val="2888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25728"/>
    <w:multiLevelType w:val="hybridMultilevel"/>
    <w:tmpl w:val="5CDCBEA8"/>
    <w:lvl w:ilvl="0" w:tplc="5CEC508C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C8D4B38"/>
    <w:multiLevelType w:val="multilevel"/>
    <w:tmpl w:val="CF8837C4"/>
    <w:lvl w:ilvl="0">
      <w:start w:val="65535"/>
      <w:numFmt w:val="bullet"/>
      <w:lvlText w:val="-"/>
      <w:lvlJc w:val="left"/>
      <w:pPr>
        <w:ind w:left="1001" w:hanging="360"/>
      </w:pPr>
      <w:rPr>
        <w:rFonts w:ascii="Arial" w:hAnsi="Arial" w:cs="Arial" w:hint="default"/>
        <w:sz w:val="24"/>
      </w:rPr>
    </w:lvl>
    <w:lvl w:ilvl="1">
      <w:start w:val="65535"/>
      <w:numFmt w:val="bullet"/>
      <w:lvlText w:val="-"/>
      <w:lvlJc w:val="left"/>
      <w:pPr>
        <w:ind w:left="1721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4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334FAF"/>
    <w:multiLevelType w:val="multilevel"/>
    <w:tmpl w:val="80D6F572"/>
    <w:lvl w:ilvl="0">
      <w:start w:val="1"/>
      <w:numFmt w:val="lowerLetter"/>
      <w:lvlText w:val="%1)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742" w:hanging="360"/>
      </w:pPr>
    </w:lvl>
    <w:lvl w:ilvl="2">
      <w:start w:val="1"/>
      <w:numFmt w:val="lowerRoman"/>
      <w:lvlText w:val="%3."/>
      <w:lvlJc w:val="right"/>
      <w:pPr>
        <w:ind w:left="2462" w:hanging="180"/>
      </w:pPr>
    </w:lvl>
    <w:lvl w:ilvl="3">
      <w:start w:val="1"/>
      <w:numFmt w:val="decimal"/>
      <w:lvlText w:val="%4."/>
      <w:lvlJc w:val="left"/>
      <w:pPr>
        <w:ind w:left="3182" w:hanging="360"/>
      </w:pPr>
    </w:lvl>
    <w:lvl w:ilvl="4">
      <w:start w:val="1"/>
      <w:numFmt w:val="lowerLetter"/>
      <w:lvlText w:val="%5."/>
      <w:lvlJc w:val="left"/>
      <w:pPr>
        <w:ind w:left="3902" w:hanging="360"/>
      </w:pPr>
    </w:lvl>
    <w:lvl w:ilvl="5">
      <w:start w:val="1"/>
      <w:numFmt w:val="lowerRoman"/>
      <w:lvlText w:val="%6."/>
      <w:lvlJc w:val="right"/>
      <w:pPr>
        <w:ind w:left="4622" w:hanging="180"/>
      </w:pPr>
    </w:lvl>
    <w:lvl w:ilvl="6">
      <w:start w:val="1"/>
      <w:numFmt w:val="decimal"/>
      <w:lvlText w:val="%7."/>
      <w:lvlJc w:val="left"/>
      <w:pPr>
        <w:ind w:left="5342" w:hanging="360"/>
      </w:pPr>
    </w:lvl>
    <w:lvl w:ilvl="7">
      <w:start w:val="1"/>
      <w:numFmt w:val="lowerLetter"/>
      <w:lvlText w:val="%8."/>
      <w:lvlJc w:val="left"/>
      <w:pPr>
        <w:ind w:left="6062" w:hanging="360"/>
      </w:pPr>
    </w:lvl>
    <w:lvl w:ilvl="8">
      <w:start w:val="1"/>
      <w:numFmt w:val="lowerRoman"/>
      <w:lvlText w:val="%9."/>
      <w:lvlJc w:val="right"/>
      <w:pPr>
        <w:ind w:left="6782" w:hanging="180"/>
      </w:pPr>
    </w:lvl>
  </w:abstractNum>
  <w:abstractNum w:abstractNumId="28" w15:restartNumberingAfterBreak="0">
    <w:nsid w:val="359838CA"/>
    <w:multiLevelType w:val="multilevel"/>
    <w:tmpl w:val="E342F59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6E9478A"/>
    <w:multiLevelType w:val="hybridMultilevel"/>
    <w:tmpl w:val="9B50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0075CD"/>
    <w:multiLevelType w:val="multilevel"/>
    <w:tmpl w:val="1AA0A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28A7716"/>
    <w:multiLevelType w:val="multilevel"/>
    <w:tmpl w:val="B6C2E1F6"/>
    <w:lvl w:ilvl="0">
      <w:start w:val="1"/>
      <w:numFmt w:val="lowerLetter"/>
      <w:lvlText w:val="%1)"/>
      <w:lvlJc w:val="left"/>
      <w:pPr>
        <w:ind w:left="1008" w:hanging="360"/>
      </w:p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3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7901AC1"/>
    <w:multiLevelType w:val="multilevel"/>
    <w:tmpl w:val="44142852"/>
    <w:lvl w:ilvl="0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145" w:hanging="360"/>
      </w:pPr>
    </w:lvl>
    <w:lvl w:ilvl="2">
      <w:start w:val="1"/>
      <w:numFmt w:val="lowerRoman"/>
      <w:lvlText w:val="%3."/>
      <w:lvlJc w:val="right"/>
      <w:pPr>
        <w:ind w:left="1865" w:hanging="180"/>
      </w:pPr>
    </w:lvl>
    <w:lvl w:ilvl="3">
      <w:start w:val="1"/>
      <w:numFmt w:val="decimal"/>
      <w:lvlText w:val="%4."/>
      <w:lvlJc w:val="left"/>
      <w:pPr>
        <w:ind w:left="2585" w:hanging="360"/>
      </w:pPr>
    </w:lvl>
    <w:lvl w:ilvl="4">
      <w:start w:val="1"/>
      <w:numFmt w:val="lowerLetter"/>
      <w:lvlText w:val="%5."/>
      <w:lvlJc w:val="left"/>
      <w:pPr>
        <w:ind w:left="3305" w:hanging="360"/>
      </w:pPr>
    </w:lvl>
    <w:lvl w:ilvl="5">
      <w:start w:val="1"/>
      <w:numFmt w:val="lowerRoman"/>
      <w:lvlText w:val="%6."/>
      <w:lvlJc w:val="right"/>
      <w:pPr>
        <w:ind w:left="4025" w:hanging="180"/>
      </w:pPr>
    </w:lvl>
    <w:lvl w:ilvl="6">
      <w:start w:val="1"/>
      <w:numFmt w:val="decimal"/>
      <w:lvlText w:val="%7."/>
      <w:lvlJc w:val="left"/>
      <w:pPr>
        <w:ind w:left="4745" w:hanging="360"/>
      </w:pPr>
    </w:lvl>
    <w:lvl w:ilvl="7">
      <w:start w:val="1"/>
      <w:numFmt w:val="lowerLetter"/>
      <w:lvlText w:val="%8."/>
      <w:lvlJc w:val="left"/>
      <w:pPr>
        <w:ind w:left="5465" w:hanging="360"/>
      </w:pPr>
    </w:lvl>
    <w:lvl w:ilvl="8">
      <w:start w:val="1"/>
      <w:numFmt w:val="lowerRoman"/>
      <w:lvlText w:val="%9."/>
      <w:lvlJc w:val="right"/>
      <w:pPr>
        <w:ind w:left="6185" w:hanging="180"/>
      </w:pPr>
    </w:lvl>
  </w:abstractNum>
  <w:abstractNum w:abstractNumId="34" w15:restartNumberingAfterBreak="0">
    <w:nsid w:val="4D267C8F"/>
    <w:multiLevelType w:val="multilevel"/>
    <w:tmpl w:val="8316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5" w15:restartNumberingAfterBreak="0">
    <w:nsid w:val="4D2837AB"/>
    <w:multiLevelType w:val="multilevel"/>
    <w:tmpl w:val="9648ED18"/>
    <w:lvl w:ilvl="0">
      <w:start w:val="65535"/>
      <w:numFmt w:val="bullet"/>
      <w:lvlText w:val="-"/>
      <w:lvlJc w:val="left"/>
      <w:pPr>
        <w:ind w:left="1001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75543C"/>
    <w:multiLevelType w:val="hybridMultilevel"/>
    <w:tmpl w:val="265AACB0"/>
    <w:lvl w:ilvl="0" w:tplc="5B2E7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2E5854"/>
    <w:multiLevelType w:val="multilevel"/>
    <w:tmpl w:val="BC32676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A554E"/>
    <w:multiLevelType w:val="multilevel"/>
    <w:tmpl w:val="6F5CB5F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4747E9"/>
    <w:multiLevelType w:val="hybridMultilevel"/>
    <w:tmpl w:val="78D26ECE"/>
    <w:lvl w:ilvl="0" w:tplc="6BCA9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6A073E"/>
    <w:multiLevelType w:val="multilevel"/>
    <w:tmpl w:val="0666B8BE"/>
    <w:lvl w:ilvl="0">
      <w:start w:val="65535"/>
      <w:numFmt w:val="bullet"/>
      <w:lvlText w:val="-"/>
      <w:lvlJc w:val="left"/>
      <w:pPr>
        <w:ind w:left="39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41" w15:restartNumberingAfterBreak="0">
    <w:nsid w:val="5BDA0296"/>
    <w:multiLevelType w:val="multilevel"/>
    <w:tmpl w:val="B65A08BE"/>
    <w:lvl w:ilvl="0">
      <w:start w:val="4"/>
      <w:numFmt w:val="lowerLetter"/>
      <w:lvlText w:val="%1)"/>
      <w:lvlJc w:val="left"/>
      <w:pPr>
        <w:ind w:left="1001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7F6B06"/>
    <w:multiLevelType w:val="multilevel"/>
    <w:tmpl w:val="1F18441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76E223B"/>
    <w:multiLevelType w:val="multilevel"/>
    <w:tmpl w:val="BE66C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5" w15:restartNumberingAfterBreak="0">
    <w:nsid w:val="68141C7F"/>
    <w:multiLevelType w:val="multilevel"/>
    <w:tmpl w:val="F2BCD1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9A2CF1"/>
    <w:multiLevelType w:val="multilevel"/>
    <w:tmpl w:val="B54A82D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F82269F"/>
    <w:multiLevelType w:val="hybridMultilevel"/>
    <w:tmpl w:val="C28E3658"/>
    <w:lvl w:ilvl="0" w:tplc="2FE489E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F9921E3"/>
    <w:multiLevelType w:val="multilevel"/>
    <w:tmpl w:val="7F86CD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AB82780"/>
    <w:multiLevelType w:val="hybridMultilevel"/>
    <w:tmpl w:val="D39219E4"/>
    <w:lvl w:ilvl="0" w:tplc="9D7E8B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D56EF9"/>
    <w:multiLevelType w:val="multilevel"/>
    <w:tmpl w:val="3848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39"/>
  </w:num>
  <w:num w:numId="2">
    <w:abstractNumId w:val="10"/>
  </w:num>
  <w:num w:numId="3">
    <w:abstractNumId w:val="22"/>
  </w:num>
  <w:num w:numId="4">
    <w:abstractNumId w:val="42"/>
  </w:num>
  <w:num w:numId="5">
    <w:abstractNumId w:val="20"/>
  </w:num>
  <w:num w:numId="6">
    <w:abstractNumId w:val="49"/>
  </w:num>
  <w:num w:numId="7">
    <w:abstractNumId w:val="17"/>
  </w:num>
  <w:num w:numId="8">
    <w:abstractNumId w:val="1"/>
  </w:num>
  <w:num w:numId="9">
    <w:abstractNumId w:val="16"/>
  </w:num>
  <w:num w:numId="10">
    <w:abstractNumId w:val="4"/>
  </w:num>
  <w:num w:numId="11">
    <w:abstractNumId w:val="36"/>
  </w:num>
  <w:num w:numId="12">
    <w:abstractNumId w:val="5"/>
  </w:num>
  <w:num w:numId="13">
    <w:abstractNumId w:val="29"/>
  </w:num>
  <w:num w:numId="14">
    <w:abstractNumId w:val="23"/>
  </w:num>
  <w:num w:numId="15">
    <w:abstractNumId w:val="0"/>
  </w:num>
  <w:num w:numId="16">
    <w:abstractNumId w:val="32"/>
  </w:num>
  <w:num w:numId="17">
    <w:abstractNumId w:val="8"/>
  </w:num>
  <w:num w:numId="18">
    <w:abstractNumId w:val="18"/>
  </w:num>
  <w:num w:numId="19">
    <w:abstractNumId w:val="14"/>
  </w:num>
  <w:num w:numId="20">
    <w:abstractNumId w:val="26"/>
  </w:num>
  <w:num w:numId="21">
    <w:abstractNumId w:val="47"/>
  </w:num>
  <w:num w:numId="22">
    <w:abstractNumId w:val="30"/>
  </w:num>
  <w:num w:numId="23">
    <w:abstractNumId w:val="50"/>
  </w:num>
  <w:num w:numId="24">
    <w:abstractNumId w:val="34"/>
  </w:num>
  <w:num w:numId="25">
    <w:abstractNumId w:val="44"/>
  </w:num>
  <w:num w:numId="26">
    <w:abstractNumId w:val="48"/>
  </w:num>
  <w:num w:numId="27">
    <w:abstractNumId w:val="28"/>
  </w:num>
  <w:num w:numId="28">
    <w:abstractNumId w:val="13"/>
  </w:num>
  <w:num w:numId="29">
    <w:abstractNumId w:val="15"/>
  </w:num>
  <w:num w:numId="30">
    <w:abstractNumId w:val="7"/>
  </w:num>
  <w:num w:numId="31">
    <w:abstractNumId w:val="40"/>
  </w:num>
  <w:num w:numId="32">
    <w:abstractNumId w:val="43"/>
  </w:num>
  <w:num w:numId="33">
    <w:abstractNumId w:val="37"/>
  </w:num>
  <w:num w:numId="34">
    <w:abstractNumId w:val="27"/>
  </w:num>
  <w:num w:numId="35">
    <w:abstractNumId w:val="45"/>
  </w:num>
  <w:num w:numId="36">
    <w:abstractNumId w:val="38"/>
  </w:num>
  <w:num w:numId="37">
    <w:abstractNumId w:val="35"/>
  </w:num>
  <w:num w:numId="38">
    <w:abstractNumId w:val="25"/>
  </w:num>
  <w:num w:numId="39">
    <w:abstractNumId w:val="41"/>
  </w:num>
  <w:num w:numId="40">
    <w:abstractNumId w:val="31"/>
  </w:num>
  <w:num w:numId="41">
    <w:abstractNumId w:val="19"/>
  </w:num>
  <w:num w:numId="42">
    <w:abstractNumId w:val="46"/>
  </w:num>
  <w:num w:numId="43">
    <w:abstractNumId w:val="11"/>
  </w:num>
  <w:num w:numId="44">
    <w:abstractNumId w:val="12"/>
  </w:num>
  <w:num w:numId="45">
    <w:abstractNumId w:val="33"/>
  </w:num>
  <w:num w:numId="46">
    <w:abstractNumId w:val="9"/>
  </w:num>
  <w:num w:numId="47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1050"/>
    <w:rsid w:val="00001F37"/>
    <w:rsid w:val="00006036"/>
    <w:rsid w:val="00006BC5"/>
    <w:rsid w:val="000102AC"/>
    <w:rsid w:val="0001252F"/>
    <w:rsid w:val="000173D9"/>
    <w:rsid w:val="00025959"/>
    <w:rsid w:val="00031DF4"/>
    <w:rsid w:val="00032089"/>
    <w:rsid w:val="000325CC"/>
    <w:rsid w:val="000333E4"/>
    <w:rsid w:val="00035B41"/>
    <w:rsid w:val="00040783"/>
    <w:rsid w:val="00040A7A"/>
    <w:rsid w:val="000519C5"/>
    <w:rsid w:val="0005210B"/>
    <w:rsid w:val="00052BD8"/>
    <w:rsid w:val="00053A9B"/>
    <w:rsid w:val="00057AF9"/>
    <w:rsid w:val="000606BA"/>
    <w:rsid w:val="00062700"/>
    <w:rsid w:val="00062BF8"/>
    <w:rsid w:val="00065AD3"/>
    <w:rsid w:val="00066765"/>
    <w:rsid w:val="00070652"/>
    <w:rsid w:val="000736CF"/>
    <w:rsid w:val="00073BB5"/>
    <w:rsid w:val="00077A17"/>
    <w:rsid w:val="000811F4"/>
    <w:rsid w:val="00084184"/>
    <w:rsid w:val="00086FB8"/>
    <w:rsid w:val="00087B84"/>
    <w:rsid w:val="00090440"/>
    <w:rsid w:val="00090D69"/>
    <w:rsid w:val="00091E92"/>
    <w:rsid w:val="00092AD4"/>
    <w:rsid w:val="000A068B"/>
    <w:rsid w:val="000A71C4"/>
    <w:rsid w:val="000B1EBB"/>
    <w:rsid w:val="000C1628"/>
    <w:rsid w:val="000C2630"/>
    <w:rsid w:val="000D01B7"/>
    <w:rsid w:val="000D18BD"/>
    <w:rsid w:val="000D21D8"/>
    <w:rsid w:val="000D3023"/>
    <w:rsid w:val="000D434B"/>
    <w:rsid w:val="000D694D"/>
    <w:rsid w:val="000E2C21"/>
    <w:rsid w:val="000E33D1"/>
    <w:rsid w:val="000E63AC"/>
    <w:rsid w:val="000F3C6D"/>
    <w:rsid w:val="000F47EC"/>
    <w:rsid w:val="000F613B"/>
    <w:rsid w:val="00103B02"/>
    <w:rsid w:val="00104AB9"/>
    <w:rsid w:val="00106D0F"/>
    <w:rsid w:val="00107FE1"/>
    <w:rsid w:val="00110302"/>
    <w:rsid w:val="001103CB"/>
    <w:rsid w:val="001118F5"/>
    <w:rsid w:val="00116A0C"/>
    <w:rsid w:val="001178E2"/>
    <w:rsid w:val="0012143A"/>
    <w:rsid w:val="001231F6"/>
    <w:rsid w:val="0012698D"/>
    <w:rsid w:val="00136B5E"/>
    <w:rsid w:val="00140FF3"/>
    <w:rsid w:val="00143BFE"/>
    <w:rsid w:val="00147389"/>
    <w:rsid w:val="001478B0"/>
    <w:rsid w:val="001517CE"/>
    <w:rsid w:val="00152A6C"/>
    <w:rsid w:val="00155025"/>
    <w:rsid w:val="00161DB4"/>
    <w:rsid w:val="001656AC"/>
    <w:rsid w:val="00165A07"/>
    <w:rsid w:val="00165AEE"/>
    <w:rsid w:val="00166689"/>
    <w:rsid w:val="001667FA"/>
    <w:rsid w:val="001727EB"/>
    <w:rsid w:val="001759FD"/>
    <w:rsid w:val="001777F6"/>
    <w:rsid w:val="00182EF7"/>
    <w:rsid w:val="0018389F"/>
    <w:rsid w:val="00184C2D"/>
    <w:rsid w:val="00191170"/>
    <w:rsid w:val="001A10D6"/>
    <w:rsid w:val="001A2C08"/>
    <w:rsid w:val="001A4120"/>
    <w:rsid w:val="001A74B6"/>
    <w:rsid w:val="001A7B9D"/>
    <w:rsid w:val="001B268D"/>
    <w:rsid w:val="001B294E"/>
    <w:rsid w:val="001B4AF1"/>
    <w:rsid w:val="001B51C2"/>
    <w:rsid w:val="001B5803"/>
    <w:rsid w:val="001C4360"/>
    <w:rsid w:val="001C7EBE"/>
    <w:rsid w:val="001D0C5C"/>
    <w:rsid w:val="001D121F"/>
    <w:rsid w:val="001D3F02"/>
    <w:rsid w:val="001D6A54"/>
    <w:rsid w:val="001D7CCE"/>
    <w:rsid w:val="001E08B1"/>
    <w:rsid w:val="001E1EFD"/>
    <w:rsid w:val="001E5468"/>
    <w:rsid w:val="001F21C1"/>
    <w:rsid w:val="001F32AF"/>
    <w:rsid w:val="001F4000"/>
    <w:rsid w:val="001F7B40"/>
    <w:rsid w:val="001F7C36"/>
    <w:rsid w:val="00201B99"/>
    <w:rsid w:val="002075C1"/>
    <w:rsid w:val="0020775E"/>
    <w:rsid w:val="00211BDC"/>
    <w:rsid w:val="0021428B"/>
    <w:rsid w:val="00215E2A"/>
    <w:rsid w:val="0022123A"/>
    <w:rsid w:val="002216A9"/>
    <w:rsid w:val="0022196A"/>
    <w:rsid w:val="002266A5"/>
    <w:rsid w:val="00240E9E"/>
    <w:rsid w:val="002416C5"/>
    <w:rsid w:val="002419D7"/>
    <w:rsid w:val="00241BEE"/>
    <w:rsid w:val="00241E6A"/>
    <w:rsid w:val="002453A4"/>
    <w:rsid w:val="002602E4"/>
    <w:rsid w:val="00261201"/>
    <w:rsid w:val="002623C4"/>
    <w:rsid w:val="00265C5D"/>
    <w:rsid w:val="00273F24"/>
    <w:rsid w:val="00275913"/>
    <w:rsid w:val="00275E9B"/>
    <w:rsid w:val="00280788"/>
    <w:rsid w:val="00280D73"/>
    <w:rsid w:val="0028182F"/>
    <w:rsid w:val="002824C7"/>
    <w:rsid w:val="00284A36"/>
    <w:rsid w:val="0028692F"/>
    <w:rsid w:val="00286FD7"/>
    <w:rsid w:val="00287B6D"/>
    <w:rsid w:val="002900AF"/>
    <w:rsid w:val="00292A91"/>
    <w:rsid w:val="002967E6"/>
    <w:rsid w:val="002973DB"/>
    <w:rsid w:val="002A2661"/>
    <w:rsid w:val="002A28DC"/>
    <w:rsid w:val="002A5F8C"/>
    <w:rsid w:val="002A6B2D"/>
    <w:rsid w:val="002B5C16"/>
    <w:rsid w:val="002B6CF5"/>
    <w:rsid w:val="002C08A8"/>
    <w:rsid w:val="002C2614"/>
    <w:rsid w:val="002C27E4"/>
    <w:rsid w:val="002C3D08"/>
    <w:rsid w:val="002C3FA3"/>
    <w:rsid w:val="002C3FDD"/>
    <w:rsid w:val="002C7D89"/>
    <w:rsid w:val="002D6D3B"/>
    <w:rsid w:val="002E0ECA"/>
    <w:rsid w:val="002E1E5F"/>
    <w:rsid w:val="002E6084"/>
    <w:rsid w:val="002E749C"/>
    <w:rsid w:val="002F096C"/>
    <w:rsid w:val="002F0D30"/>
    <w:rsid w:val="002F4C2F"/>
    <w:rsid w:val="002F5825"/>
    <w:rsid w:val="002F5934"/>
    <w:rsid w:val="00310017"/>
    <w:rsid w:val="00311921"/>
    <w:rsid w:val="00314474"/>
    <w:rsid w:val="003169DE"/>
    <w:rsid w:val="00323FEE"/>
    <w:rsid w:val="00325CB5"/>
    <w:rsid w:val="00326474"/>
    <w:rsid w:val="003340B2"/>
    <w:rsid w:val="0033412D"/>
    <w:rsid w:val="00337D6A"/>
    <w:rsid w:val="00342015"/>
    <w:rsid w:val="00342850"/>
    <w:rsid w:val="00345E92"/>
    <w:rsid w:val="00346436"/>
    <w:rsid w:val="003515D5"/>
    <w:rsid w:val="00351BFF"/>
    <w:rsid w:val="00357E87"/>
    <w:rsid w:val="00360659"/>
    <w:rsid w:val="003615A7"/>
    <w:rsid w:val="00363AA1"/>
    <w:rsid w:val="00364E9B"/>
    <w:rsid w:val="00371F48"/>
    <w:rsid w:val="00372254"/>
    <w:rsid w:val="00373969"/>
    <w:rsid w:val="00374283"/>
    <w:rsid w:val="00375404"/>
    <w:rsid w:val="00380A0F"/>
    <w:rsid w:val="00382C2D"/>
    <w:rsid w:val="00383D15"/>
    <w:rsid w:val="0038678B"/>
    <w:rsid w:val="0039033D"/>
    <w:rsid w:val="0039053E"/>
    <w:rsid w:val="00391AEB"/>
    <w:rsid w:val="0039352E"/>
    <w:rsid w:val="003965B0"/>
    <w:rsid w:val="003A1514"/>
    <w:rsid w:val="003A1D62"/>
    <w:rsid w:val="003A6CFE"/>
    <w:rsid w:val="003B185C"/>
    <w:rsid w:val="003B2701"/>
    <w:rsid w:val="003B449C"/>
    <w:rsid w:val="003B7E6A"/>
    <w:rsid w:val="003C15FB"/>
    <w:rsid w:val="003C19C1"/>
    <w:rsid w:val="003C4E1C"/>
    <w:rsid w:val="003C519F"/>
    <w:rsid w:val="003C74A5"/>
    <w:rsid w:val="003D303A"/>
    <w:rsid w:val="003D63F3"/>
    <w:rsid w:val="003D732C"/>
    <w:rsid w:val="003D7F68"/>
    <w:rsid w:val="003E18BB"/>
    <w:rsid w:val="003E1A4C"/>
    <w:rsid w:val="003E21C4"/>
    <w:rsid w:val="003F6C25"/>
    <w:rsid w:val="00402BD6"/>
    <w:rsid w:val="00412833"/>
    <w:rsid w:val="004132B5"/>
    <w:rsid w:val="0041748D"/>
    <w:rsid w:val="00423E35"/>
    <w:rsid w:val="0042531D"/>
    <w:rsid w:val="004332F8"/>
    <w:rsid w:val="00434B11"/>
    <w:rsid w:val="00436C32"/>
    <w:rsid w:val="00441BF9"/>
    <w:rsid w:val="00446DE3"/>
    <w:rsid w:val="00457039"/>
    <w:rsid w:val="00460B73"/>
    <w:rsid w:val="00461818"/>
    <w:rsid w:val="004619AD"/>
    <w:rsid w:val="004632B9"/>
    <w:rsid w:val="00463D9F"/>
    <w:rsid w:val="0046528C"/>
    <w:rsid w:val="00465401"/>
    <w:rsid w:val="004660A4"/>
    <w:rsid w:val="00467A83"/>
    <w:rsid w:val="0047144E"/>
    <w:rsid w:val="00474148"/>
    <w:rsid w:val="004924FB"/>
    <w:rsid w:val="0049414D"/>
    <w:rsid w:val="00496DCD"/>
    <w:rsid w:val="0049733E"/>
    <w:rsid w:val="00497474"/>
    <w:rsid w:val="004A21CE"/>
    <w:rsid w:val="004A21E7"/>
    <w:rsid w:val="004A2E40"/>
    <w:rsid w:val="004A2F16"/>
    <w:rsid w:val="004A519A"/>
    <w:rsid w:val="004A562B"/>
    <w:rsid w:val="004A62C6"/>
    <w:rsid w:val="004A6BE3"/>
    <w:rsid w:val="004B5B1C"/>
    <w:rsid w:val="004C1688"/>
    <w:rsid w:val="004D1A82"/>
    <w:rsid w:val="004D3316"/>
    <w:rsid w:val="004D486A"/>
    <w:rsid w:val="004D70AB"/>
    <w:rsid w:val="004D7D03"/>
    <w:rsid w:val="004E29E2"/>
    <w:rsid w:val="004E653C"/>
    <w:rsid w:val="004E6B47"/>
    <w:rsid w:val="004E765D"/>
    <w:rsid w:val="004F12AE"/>
    <w:rsid w:val="004F3A96"/>
    <w:rsid w:val="004F4232"/>
    <w:rsid w:val="004F6007"/>
    <w:rsid w:val="004F6D17"/>
    <w:rsid w:val="00500A4B"/>
    <w:rsid w:val="00502967"/>
    <w:rsid w:val="005040BF"/>
    <w:rsid w:val="0050738A"/>
    <w:rsid w:val="00511DE3"/>
    <w:rsid w:val="00513970"/>
    <w:rsid w:val="00514662"/>
    <w:rsid w:val="0051621B"/>
    <w:rsid w:val="00522053"/>
    <w:rsid w:val="0052541F"/>
    <w:rsid w:val="0053009D"/>
    <w:rsid w:val="00532765"/>
    <w:rsid w:val="00533167"/>
    <w:rsid w:val="00533DA7"/>
    <w:rsid w:val="00545E2A"/>
    <w:rsid w:val="005476C9"/>
    <w:rsid w:val="00550DC8"/>
    <w:rsid w:val="00553BF7"/>
    <w:rsid w:val="0055568A"/>
    <w:rsid w:val="005568CC"/>
    <w:rsid w:val="00556D99"/>
    <w:rsid w:val="00560BA7"/>
    <w:rsid w:val="00564FEC"/>
    <w:rsid w:val="00565AD9"/>
    <w:rsid w:val="005663B6"/>
    <w:rsid w:val="00566655"/>
    <w:rsid w:val="005707CC"/>
    <w:rsid w:val="00573496"/>
    <w:rsid w:val="00573B99"/>
    <w:rsid w:val="00574698"/>
    <w:rsid w:val="0057635B"/>
    <w:rsid w:val="00581A0C"/>
    <w:rsid w:val="005826E4"/>
    <w:rsid w:val="00584C69"/>
    <w:rsid w:val="0059475A"/>
    <w:rsid w:val="005960CE"/>
    <w:rsid w:val="0059655F"/>
    <w:rsid w:val="005A5CCE"/>
    <w:rsid w:val="005B03D6"/>
    <w:rsid w:val="005B3CB3"/>
    <w:rsid w:val="005B3DB4"/>
    <w:rsid w:val="005C1199"/>
    <w:rsid w:val="005C1983"/>
    <w:rsid w:val="005D3AA9"/>
    <w:rsid w:val="005D60B0"/>
    <w:rsid w:val="005E2225"/>
    <w:rsid w:val="005E3C9D"/>
    <w:rsid w:val="005E50B1"/>
    <w:rsid w:val="005E53D3"/>
    <w:rsid w:val="005E57DF"/>
    <w:rsid w:val="005E7021"/>
    <w:rsid w:val="005F07FE"/>
    <w:rsid w:val="005F1D1F"/>
    <w:rsid w:val="005F5722"/>
    <w:rsid w:val="0060298B"/>
    <w:rsid w:val="00610145"/>
    <w:rsid w:val="006109C0"/>
    <w:rsid w:val="00611E37"/>
    <w:rsid w:val="00617AE3"/>
    <w:rsid w:val="00620455"/>
    <w:rsid w:val="0062199B"/>
    <w:rsid w:val="0062385F"/>
    <w:rsid w:val="0062413F"/>
    <w:rsid w:val="00624585"/>
    <w:rsid w:val="006245EA"/>
    <w:rsid w:val="00624EA4"/>
    <w:rsid w:val="00630DC5"/>
    <w:rsid w:val="00631291"/>
    <w:rsid w:val="0063243F"/>
    <w:rsid w:val="00632F7B"/>
    <w:rsid w:val="0064232E"/>
    <w:rsid w:val="00643B9E"/>
    <w:rsid w:val="00643CF6"/>
    <w:rsid w:val="00645A4D"/>
    <w:rsid w:val="00646C2E"/>
    <w:rsid w:val="00661AD4"/>
    <w:rsid w:val="00663B1B"/>
    <w:rsid w:val="00665534"/>
    <w:rsid w:val="00666BA4"/>
    <w:rsid w:val="0067334A"/>
    <w:rsid w:val="0067504C"/>
    <w:rsid w:val="00677565"/>
    <w:rsid w:val="00684196"/>
    <w:rsid w:val="00690EE1"/>
    <w:rsid w:val="006914E0"/>
    <w:rsid w:val="0069195A"/>
    <w:rsid w:val="006A0603"/>
    <w:rsid w:val="006B0A84"/>
    <w:rsid w:val="006B1E81"/>
    <w:rsid w:val="006B4068"/>
    <w:rsid w:val="006B61E5"/>
    <w:rsid w:val="006B6588"/>
    <w:rsid w:val="006B79D8"/>
    <w:rsid w:val="006C0F77"/>
    <w:rsid w:val="006C1B93"/>
    <w:rsid w:val="006C392E"/>
    <w:rsid w:val="006D18E6"/>
    <w:rsid w:val="006D2120"/>
    <w:rsid w:val="006E0EAB"/>
    <w:rsid w:val="006E25F8"/>
    <w:rsid w:val="006E3942"/>
    <w:rsid w:val="006E4BA5"/>
    <w:rsid w:val="006F00E1"/>
    <w:rsid w:val="006F67E0"/>
    <w:rsid w:val="006F7146"/>
    <w:rsid w:val="006F7D45"/>
    <w:rsid w:val="0070086C"/>
    <w:rsid w:val="00702B26"/>
    <w:rsid w:val="00705059"/>
    <w:rsid w:val="0070524F"/>
    <w:rsid w:val="00705F45"/>
    <w:rsid w:val="00711BF4"/>
    <w:rsid w:val="00712716"/>
    <w:rsid w:val="00714A67"/>
    <w:rsid w:val="00714F7F"/>
    <w:rsid w:val="00715F4B"/>
    <w:rsid w:val="007161C4"/>
    <w:rsid w:val="0071726A"/>
    <w:rsid w:val="007217CB"/>
    <w:rsid w:val="00724910"/>
    <w:rsid w:val="007250DA"/>
    <w:rsid w:val="00727C3F"/>
    <w:rsid w:val="0073037D"/>
    <w:rsid w:val="0073085F"/>
    <w:rsid w:val="00740DD1"/>
    <w:rsid w:val="00743E2D"/>
    <w:rsid w:val="00757E32"/>
    <w:rsid w:val="00764142"/>
    <w:rsid w:val="0076715B"/>
    <w:rsid w:val="00767F16"/>
    <w:rsid w:val="00770152"/>
    <w:rsid w:val="0077023D"/>
    <w:rsid w:val="007729F3"/>
    <w:rsid w:val="007732AF"/>
    <w:rsid w:val="0077337F"/>
    <w:rsid w:val="007739C5"/>
    <w:rsid w:val="0078592C"/>
    <w:rsid w:val="00787CBE"/>
    <w:rsid w:val="00787FDF"/>
    <w:rsid w:val="00790536"/>
    <w:rsid w:val="0079088B"/>
    <w:rsid w:val="00795C8E"/>
    <w:rsid w:val="00796185"/>
    <w:rsid w:val="007A23B9"/>
    <w:rsid w:val="007A3649"/>
    <w:rsid w:val="007A3946"/>
    <w:rsid w:val="007A403F"/>
    <w:rsid w:val="007A425C"/>
    <w:rsid w:val="007A60FE"/>
    <w:rsid w:val="007B34C2"/>
    <w:rsid w:val="007B3F12"/>
    <w:rsid w:val="007B4C68"/>
    <w:rsid w:val="007B5A8C"/>
    <w:rsid w:val="007D7F93"/>
    <w:rsid w:val="007E12FC"/>
    <w:rsid w:val="007E28B2"/>
    <w:rsid w:val="007E3164"/>
    <w:rsid w:val="007E67CF"/>
    <w:rsid w:val="007F393F"/>
    <w:rsid w:val="007F4FCC"/>
    <w:rsid w:val="007F6C87"/>
    <w:rsid w:val="007F7B08"/>
    <w:rsid w:val="008001B5"/>
    <w:rsid w:val="00801F26"/>
    <w:rsid w:val="008132EE"/>
    <w:rsid w:val="00825483"/>
    <w:rsid w:val="008329F7"/>
    <w:rsid w:val="008333BC"/>
    <w:rsid w:val="008334A2"/>
    <w:rsid w:val="008368AC"/>
    <w:rsid w:val="00837CBF"/>
    <w:rsid w:val="00842C21"/>
    <w:rsid w:val="00853731"/>
    <w:rsid w:val="0085436C"/>
    <w:rsid w:val="008560B5"/>
    <w:rsid w:val="00856A09"/>
    <w:rsid w:val="00856B5D"/>
    <w:rsid w:val="00860959"/>
    <w:rsid w:val="008646A2"/>
    <w:rsid w:val="00865D83"/>
    <w:rsid w:val="00867B31"/>
    <w:rsid w:val="00867E5E"/>
    <w:rsid w:val="00870146"/>
    <w:rsid w:val="00876AB9"/>
    <w:rsid w:val="00877C69"/>
    <w:rsid w:val="00877F03"/>
    <w:rsid w:val="00881A4E"/>
    <w:rsid w:val="00884F8F"/>
    <w:rsid w:val="008925CE"/>
    <w:rsid w:val="00892ABF"/>
    <w:rsid w:val="00894BDA"/>
    <w:rsid w:val="00896243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239B"/>
    <w:rsid w:val="008B4A68"/>
    <w:rsid w:val="008C14AE"/>
    <w:rsid w:val="008C1B89"/>
    <w:rsid w:val="008C1D08"/>
    <w:rsid w:val="008C408E"/>
    <w:rsid w:val="008C4859"/>
    <w:rsid w:val="008C510A"/>
    <w:rsid w:val="008D0794"/>
    <w:rsid w:val="008D7738"/>
    <w:rsid w:val="008E04D8"/>
    <w:rsid w:val="008E206F"/>
    <w:rsid w:val="008E3C60"/>
    <w:rsid w:val="008E4A21"/>
    <w:rsid w:val="008E65F7"/>
    <w:rsid w:val="008E68EC"/>
    <w:rsid w:val="008E76CF"/>
    <w:rsid w:val="008F4CE1"/>
    <w:rsid w:val="008F5FD7"/>
    <w:rsid w:val="008F7733"/>
    <w:rsid w:val="008F7E8D"/>
    <w:rsid w:val="009004CE"/>
    <w:rsid w:val="00900C1C"/>
    <w:rsid w:val="009021CA"/>
    <w:rsid w:val="00903F7A"/>
    <w:rsid w:val="009049B0"/>
    <w:rsid w:val="009115FE"/>
    <w:rsid w:val="0091669E"/>
    <w:rsid w:val="00921055"/>
    <w:rsid w:val="009231C5"/>
    <w:rsid w:val="00924647"/>
    <w:rsid w:val="00925025"/>
    <w:rsid w:val="00927441"/>
    <w:rsid w:val="009300B3"/>
    <w:rsid w:val="00931C1E"/>
    <w:rsid w:val="009329C0"/>
    <w:rsid w:val="009348D8"/>
    <w:rsid w:val="009350B6"/>
    <w:rsid w:val="00937856"/>
    <w:rsid w:val="00946C8C"/>
    <w:rsid w:val="0095117E"/>
    <w:rsid w:val="009541A4"/>
    <w:rsid w:val="00956EE6"/>
    <w:rsid w:val="0095726D"/>
    <w:rsid w:val="009578D1"/>
    <w:rsid w:val="00962A4A"/>
    <w:rsid w:val="00962DAB"/>
    <w:rsid w:val="0096515E"/>
    <w:rsid w:val="00966137"/>
    <w:rsid w:val="00972D58"/>
    <w:rsid w:val="0098248E"/>
    <w:rsid w:val="00982844"/>
    <w:rsid w:val="0098309D"/>
    <w:rsid w:val="00984B71"/>
    <w:rsid w:val="00984F0C"/>
    <w:rsid w:val="00984FA0"/>
    <w:rsid w:val="00984FBD"/>
    <w:rsid w:val="00994BBD"/>
    <w:rsid w:val="0099628F"/>
    <w:rsid w:val="009A028C"/>
    <w:rsid w:val="009A168F"/>
    <w:rsid w:val="009A1BEE"/>
    <w:rsid w:val="009A714A"/>
    <w:rsid w:val="009B1058"/>
    <w:rsid w:val="009B2BE4"/>
    <w:rsid w:val="009B2ECB"/>
    <w:rsid w:val="009B33D3"/>
    <w:rsid w:val="009B6632"/>
    <w:rsid w:val="009C5E52"/>
    <w:rsid w:val="009C6751"/>
    <w:rsid w:val="009C687A"/>
    <w:rsid w:val="009D07EC"/>
    <w:rsid w:val="009D4D28"/>
    <w:rsid w:val="009D7FB5"/>
    <w:rsid w:val="009E099B"/>
    <w:rsid w:val="009F0A6E"/>
    <w:rsid w:val="00A01D0B"/>
    <w:rsid w:val="00A02371"/>
    <w:rsid w:val="00A02F9B"/>
    <w:rsid w:val="00A032CF"/>
    <w:rsid w:val="00A10E88"/>
    <w:rsid w:val="00A11C87"/>
    <w:rsid w:val="00A12A0F"/>
    <w:rsid w:val="00A210F5"/>
    <w:rsid w:val="00A32B1D"/>
    <w:rsid w:val="00A33461"/>
    <w:rsid w:val="00A352AF"/>
    <w:rsid w:val="00A3598B"/>
    <w:rsid w:val="00A37D63"/>
    <w:rsid w:val="00A40184"/>
    <w:rsid w:val="00A40C9B"/>
    <w:rsid w:val="00A42100"/>
    <w:rsid w:val="00A43976"/>
    <w:rsid w:val="00A51A0E"/>
    <w:rsid w:val="00A55338"/>
    <w:rsid w:val="00A560DE"/>
    <w:rsid w:val="00A56E86"/>
    <w:rsid w:val="00A57981"/>
    <w:rsid w:val="00A67DF6"/>
    <w:rsid w:val="00A70487"/>
    <w:rsid w:val="00A74A40"/>
    <w:rsid w:val="00A76FC2"/>
    <w:rsid w:val="00A80403"/>
    <w:rsid w:val="00A82ABC"/>
    <w:rsid w:val="00A82DCB"/>
    <w:rsid w:val="00A84EAA"/>
    <w:rsid w:val="00A87659"/>
    <w:rsid w:val="00A901B4"/>
    <w:rsid w:val="00A92DA8"/>
    <w:rsid w:val="00A93BE3"/>
    <w:rsid w:val="00A95ABF"/>
    <w:rsid w:val="00AA16DD"/>
    <w:rsid w:val="00AA1871"/>
    <w:rsid w:val="00AA27C1"/>
    <w:rsid w:val="00AA31A3"/>
    <w:rsid w:val="00AA3C74"/>
    <w:rsid w:val="00AA6CD0"/>
    <w:rsid w:val="00AB0864"/>
    <w:rsid w:val="00AB1DDB"/>
    <w:rsid w:val="00AB4C85"/>
    <w:rsid w:val="00AB4DD7"/>
    <w:rsid w:val="00AB733C"/>
    <w:rsid w:val="00AC4DFE"/>
    <w:rsid w:val="00AD19BB"/>
    <w:rsid w:val="00AD3848"/>
    <w:rsid w:val="00AD5B25"/>
    <w:rsid w:val="00AD5F15"/>
    <w:rsid w:val="00AD68D3"/>
    <w:rsid w:val="00AE09FB"/>
    <w:rsid w:val="00AE14FD"/>
    <w:rsid w:val="00AE24FD"/>
    <w:rsid w:val="00AE26A3"/>
    <w:rsid w:val="00AE5654"/>
    <w:rsid w:val="00AE637A"/>
    <w:rsid w:val="00AF6D28"/>
    <w:rsid w:val="00B0290F"/>
    <w:rsid w:val="00B0640C"/>
    <w:rsid w:val="00B0654B"/>
    <w:rsid w:val="00B1192C"/>
    <w:rsid w:val="00B11D0C"/>
    <w:rsid w:val="00B20004"/>
    <w:rsid w:val="00B21708"/>
    <w:rsid w:val="00B24DD3"/>
    <w:rsid w:val="00B321EE"/>
    <w:rsid w:val="00B32E05"/>
    <w:rsid w:val="00B40DB2"/>
    <w:rsid w:val="00B41D51"/>
    <w:rsid w:val="00B4388E"/>
    <w:rsid w:val="00B457C6"/>
    <w:rsid w:val="00B54551"/>
    <w:rsid w:val="00B6108B"/>
    <w:rsid w:val="00B62136"/>
    <w:rsid w:val="00B64255"/>
    <w:rsid w:val="00B663BC"/>
    <w:rsid w:val="00B700BA"/>
    <w:rsid w:val="00B73566"/>
    <w:rsid w:val="00B7653C"/>
    <w:rsid w:val="00B76D86"/>
    <w:rsid w:val="00B80252"/>
    <w:rsid w:val="00B80468"/>
    <w:rsid w:val="00B812F1"/>
    <w:rsid w:val="00B85976"/>
    <w:rsid w:val="00B917F5"/>
    <w:rsid w:val="00B9672D"/>
    <w:rsid w:val="00BA4AA6"/>
    <w:rsid w:val="00BA6A79"/>
    <w:rsid w:val="00BB343F"/>
    <w:rsid w:val="00BB3B07"/>
    <w:rsid w:val="00BB62F2"/>
    <w:rsid w:val="00BC08AD"/>
    <w:rsid w:val="00BC1F43"/>
    <w:rsid w:val="00BC3057"/>
    <w:rsid w:val="00BC502D"/>
    <w:rsid w:val="00BC5720"/>
    <w:rsid w:val="00BD2552"/>
    <w:rsid w:val="00BD273F"/>
    <w:rsid w:val="00BD6BAA"/>
    <w:rsid w:val="00BD7A2C"/>
    <w:rsid w:val="00BE059A"/>
    <w:rsid w:val="00BE30AE"/>
    <w:rsid w:val="00BE4ABB"/>
    <w:rsid w:val="00BF35ED"/>
    <w:rsid w:val="00BF380D"/>
    <w:rsid w:val="00BF48C2"/>
    <w:rsid w:val="00BF666F"/>
    <w:rsid w:val="00C00987"/>
    <w:rsid w:val="00C06D27"/>
    <w:rsid w:val="00C07C54"/>
    <w:rsid w:val="00C124C1"/>
    <w:rsid w:val="00C174F3"/>
    <w:rsid w:val="00C23D7A"/>
    <w:rsid w:val="00C23FAE"/>
    <w:rsid w:val="00C24247"/>
    <w:rsid w:val="00C247EA"/>
    <w:rsid w:val="00C25EDB"/>
    <w:rsid w:val="00C26F04"/>
    <w:rsid w:val="00C42813"/>
    <w:rsid w:val="00C45794"/>
    <w:rsid w:val="00C51EAA"/>
    <w:rsid w:val="00C52804"/>
    <w:rsid w:val="00C53BA9"/>
    <w:rsid w:val="00C56545"/>
    <w:rsid w:val="00C56BE9"/>
    <w:rsid w:val="00C626CF"/>
    <w:rsid w:val="00C62FF4"/>
    <w:rsid w:val="00C645CE"/>
    <w:rsid w:val="00C70308"/>
    <w:rsid w:val="00C71655"/>
    <w:rsid w:val="00C77019"/>
    <w:rsid w:val="00C8008D"/>
    <w:rsid w:val="00C80489"/>
    <w:rsid w:val="00C8049F"/>
    <w:rsid w:val="00C805D0"/>
    <w:rsid w:val="00C80D0C"/>
    <w:rsid w:val="00C853CB"/>
    <w:rsid w:val="00C85FD1"/>
    <w:rsid w:val="00C86DE9"/>
    <w:rsid w:val="00C87A6A"/>
    <w:rsid w:val="00C9260A"/>
    <w:rsid w:val="00C939A8"/>
    <w:rsid w:val="00C955D2"/>
    <w:rsid w:val="00C95B03"/>
    <w:rsid w:val="00C97BE1"/>
    <w:rsid w:val="00CA4292"/>
    <w:rsid w:val="00CA5EF2"/>
    <w:rsid w:val="00CB0EB1"/>
    <w:rsid w:val="00CB47FA"/>
    <w:rsid w:val="00CB4ED2"/>
    <w:rsid w:val="00CB6DE9"/>
    <w:rsid w:val="00CC5083"/>
    <w:rsid w:val="00CC6155"/>
    <w:rsid w:val="00CC70D3"/>
    <w:rsid w:val="00CD01E5"/>
    <w:rsid w:val="00CD437C"/>
    <w:rsid w:val="00CD5F05"/>
    <w:rsid w:val="00CD7A1C"/>
    <w:rsid w:val="00CE07C6"/>
    <w:rsid w:val="00CE6892"/>
    <w:rsid w:val="00CF0D5C"/>
    <w:rsid w:val="00CF46DE"/>
    <w:rsid w:val="00CF4A30"/>
    <w:rsid w:val="00CF4C4E"/>
    <w:rsid w:val="00D03D16"/>
    <w:rsid w:val="00D03EE6"/>
    <w:rsid w:val="00D0603B"/>
    <w:rsid w:val="00D12A45"/>
    <w:rsid w:val="00D2460D"/>
    <w:rsid w:val="00D26415"/>
    <w:rsid w:val="00D26C4F"/>
    <w:rsid w:val="00D32106"/>
    <w:rsid w:val="00D35681"/>
    <w:rsid w:val="00D36708"/>
    <w:rsid w:val="00D414D6"/>
    <w:rsid w:val="00D42EB0"/>
    <w:rsid w:val="00D46717"/>
    <w:rsid w:val="00D56083"/>
    <w:rsid w:val="00D60072"/>
    <w:rsid w:val="00D62768"/>
    <w:rsid w:val="00D66C70"/>
    <w:rsid w:val="00D75CD5"/>
    <w:rsid w:val="00D767EE"/>
    <w:rsid w:val="00D80415"/>
    <w:rsid w:val="00D84A1D"/>
    <w:rsid w:val="00D9193A"/>
    <w:rsid w:val="00D91C0D"/>
    <w:rsid w:val="00D96A93"/>
    <w:rsid w:val="00DA0286"/>
    <w:rsid w:val="00DA0EC9"/>
    <w:rsid w:val="00DA0F83"/>
    <w:rsid w:val="00DA1498"/>
    <w:rsid w:val="00DA3713"/>
    <w:rsid w:val="00DA5274"/>
    <w:rsid w:val="00DA77BB"/>
    <w:rsid w:val="00DB3593"/>
    <w:rsid w:val="00DB6E39"/>
    <w:rsid w:val="00DC1DDC"/>
    <w:rsid w:val="00DC7D14"/>
    <w:rsid w:val="00DD1981"/>
    <w:rsid w:val="00DD25E6"/>
    <w:rsid w:val="00DD649C"/>
    <w:rsid w:val="00DD6668"/>
    <w:rsid w:val="00DD7164"/>
    <w:rsid w:val="00DD7238"/>
    <w:rsid w:val="00DE0E35"/>
    <w:rsid w:val="00DE37EE"/>
    <w:rsid w:val="00DE62F5"/>
    <w:rsid w:val="00DE6740"/>
    <w:rsid w:val="00DF3CA3"/>
    <w:rsid w:val="00DF3FCB"/>
    <w:rsid w:val="00E006D9"/>
    <w:rsid w:val="00E01141"/>
    <w:rsid w:val="00E0300C"/>
    <w:rsid w:val="00E04AE3"/>
    <w:rsid w:val="00E0759F"/>
    <w:rsid w:val="00E10293"/>
    <w:rsid w:val="00E11241"/>
    <w:rsid w:val="00E120BE"/>
    <w:rsid w:val="00E129BA"/>
    <w:rsid w:val="00E13D5C"/>
    <w:rsid w:val="00E14FAD"/>
    <w:rsid w:val="00E163C1"/>
    <w:rsid w:val="00E25448"/>
    <w:rsid w:val="00E2572A"/>
    <w:rsid w:val="00E26D50"/>
    <w:rsid w:val="00E30F0A"/>
    <w:rsid w:val="00E3178C"/>
    <w:rsid w:val="00E32D7B"/>
    <w:rsid w:val="00E36993"/>
    <w:rsid w:val="00E37B24"/>
    <w:rsid w:val="00E40F01"/>
    <w:rsid w:val="00E4119B"/>
    <w:rsid w:val="00E441B6"/>
    <w:rsid w:val="00E47186"/>
    <w:rsid w:val="00E4736B"/>
    <w:rsid w:val="00E51BFD"/>
    <w:rsid w:val="00E56CEA"/>
    <w:rsid w:val="00E56FC1"/>
    <w:rsid w:val="00E5705A"/>
    <w:rsid w:val="00E575EC"/>
    <w:rsid w:val="00E632F2"/>
    <w:rsid w:val="00E64506"/>
    <w:rsid w:val="00E64DBC"/>
    <w:rsid w:val="00E64EF9"/>
    <w:rsid w:val="00E712DF"/>
    <w:rsid w:val="00E764E5"/>
    <w:rsid w:val="00E77495"/>
    <w:rsid w:val="00E8069D"/>
    <w:rsid w:val="00E83AAD"/>
    <w:rsid w:val="00E877E6"/>
    <w:rsid w:val="00E90663"/>
    <w:rsid w:val="00E925B8"/>
    <w:rsid w:val="00E94404"/>
    <w:rsid w:val="00E971B5"/>
    <w:rsid w:val="00EA0A83"/>
    <w:rsid w:val="00EA26B7"/>
    <w:rsid w:val="00EA2E34"/>
    <w:rsid w:val="00EA5563"/>
    <w:rsid w:val="00EA5E99"/>
    <w:rsid w:val="00EA7BBB"/>
    <w:rsid w:val="00EC0D14"/>
    <w:rsid w:val="00EC23AB"/>
    <w:rsid w:val="00EC23D1"/>
    <w:rsid w:val="00EC5220"/>
    <w:rsid w:val="00EC69A0"/>
    <w:rsid w:val="00EC7B8C"/>
    <w:rsid w:val="00ED170E"/>
    <w:rsid w:val="00ED26E9"/>
    <w:rsid w:val="00ED2843"/>
    <w:rsid w:val="00ED4E04"/>
    <w:rsid w:val="00EE490C"/>
    <w:rsid w:val="00EE6873"/>
    <w:rsid w:val="00EE7ABA"/>
    <w:rsid w:val="00EF1595"/>
    <w:rsid w:val="00EF6177"/>
    <w:rsid w:val="00F009E0"/>
    <w:rsid w:val="00F0578F"/>
    <w:rsid w:val="00F12819"/>
    <w:rsid w:val="00F20422"/>
    <w:rsid w:val="00F2362F"/>
    <w:rsid w:val="00F2455A"/>
    <w:rsid w:val="00F3194A"/>
    <w:rsid w:val="00F374AA"/>
    <w:rsid w:val="00F414C0"/>
    <w:rsid w:val="00F41D04"/>
    <w:rsid w:val="00F63120"/>
    <w:rsid w:val="00F63CEC"/>
    <w:rsid w:val="00F71417"/>
    <w:rsid w:val="00F748DE"/>
    <w:rsid w:val="00F74971"/>
    <w:rsid w:val="00F753FC"/>
    <w:rsid w:val="00F804C9"/>
    <w:rsid w:val="00F8103A"/>
    <w:rsid w:val="00F8259E"/>
    <w:rsid w:val="00F928FE"/>
    <w:rsid w:val="00F9295A"/>
    <w:rsid w:val="00F936F6"/>
    <w:rsid w:val="00F940A7"/>
    <w:rsid w:val="00F94F32"/>
    <w:rsid w:val="00F96E66"/>
    <w:rsid w:val="00FA0ACC"/>
    <w:rsid w:val="00FA4788"/>
    <w:rsid w:val="00FA5AD9"/>
    <w:rsid w:val="00FA6CEB"/>
    <w:rsid w:val="00FB2431"/>
    <w:rsid w:val="00FB5FDF"/>
    <w:rsid w:val="00FC1B2D"/>
    <w:rsid w:val="00FC2D6A"/>
    <w:rsid w:val="00FC309C"/>
    <w:rsid w:val="00FD175A"/>
    <w:rsid w:val="00FD5FCF"/>
    <w:rsid w:val="00FE7E81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iPriority w:val="99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16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uiPriority w:val="22"/>
    <w:qFormat/>
    <w:rsid w:val="000D21D8"/>
    <w:rPr>
      <w:b/>
      <w:bCs/>
    </w:rPr>
  </w:style>
  <w:style w:type="character" w:customStyle="1" w:styleId="citation-line">
    <w:name w:val="citation-line"/>
    <w:basedOn w:val="Domylnaczcionkaakapitu"/>
    <w:rsid w:val="00326474"/>
  </w:style>
  <w:style w:type="character" w:customStyle="1" w:styleId="AkapitzlistZnak">
    <w:name w:val="Akapit z listą Znak"/>
    <w:aliases w:val="CW_Lista Znak"/>
    <w:link w:val="Akapitzlist"/>
    <w:uiPriority w:val="34"/>
    <w:rsid w:val="0012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F275-D908-4B7F-8030-A429095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Krotoszynska</dc:creator>
  <cp:lastModifiedBy>Marta Zagrodnik</cp:lastModifiedBy>
  <cp:revision>6</cp:revision>
  <cp:lastPrinted>2023-01-27T09:07:00Z</cp:lastPrinted>
  <dcterms:created xsi:type="dcterms:W3CDTF">2023-01-24T12:31:00Z</dcterms:created>
  <dcterms:modified xsi:type="dcterms:W3CDTF">2023-01-27T09:08:00Z</dcterms:modified>
</cp:coreProperties>
</file>