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4B" w:rsidRPr="00781F82" w:rsidRDefault="00D5494B" w:rsidP="00D5494B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Załącznik nr </w:t>
      </w:r>
      <w:r w:rsidR="009C39E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</w:t>
      </w: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do SWZ</w:t>
      </w:r>
    </w:p>
    <w:p w:rsidR="002266A5" w:rsidRPr="009C39E3" w:rsidRDefault="002266A5" w:rsidP="00F478D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C3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OFERTA </w:t>
      </w:r>
    </w:p>
    <w:p w:rsidR="009C39E3" w:rsidRPr="009C39E3" w:rsidRDefault="00860E8D" w:rsidP="009C39E3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SZPiFP-7-23</w:t>
      </w:r>
    </w:p>
    <w:p w:rsidR="00860E8D" w:rsidRPr="00860E8D" w:rsidRDefault="009C39E3" w:rsidP="00860E8D">
      <w:pPr>
        <w:tabs>
          <w:tab w:val="left" w:pos="1134"/>
          <w:tab w:val="left" w:pos="9214"/>
        </w:tabs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 w:rsidRPr="009C39E3">
        <w:rPr>
          <w:rFonts w:ascii="Times New Roman" w:hAnsi="Times New Roman" w:cs="Times New Roman"/>
          <w:b/>
          <w:i/>
          <w:sz w:val="28"/>
          <w:szCs w:val="28"/>
        </w:rPr>
        <w:t xml:space="preserve">Nazwa: Dostawa </w:t>
      </w:r>
      <w:r w:rsidR="00860E8D" w:rsidRPr="00860E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oprogramowania specjali</w:t>
      </w:r>
      <w:r w:rsidR="00860E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stycznego (informatyka śledcza)</w:t>
      </w:r>
    </w:p>
    <w:p w:rsidR="009C39E3" w:rsidRPr="009C39E3" w:rsidRDefault="009C39E3" w:rsidP="009C39E3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18AB" w:rsidRDefault="00A218AB" w:rsidP="00F478D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hanging="142"/>
        <w:textAlignment w:val="baseline"/>
        <w:rPr>
          <w:rFonts w:ascii="Times New Roman" w:eastAsia="Times New Roman" w:hAnsi="Times New Roman"/>
          <w:b/>
          <w:lang w:eastAsia="ar-SA"/>
        </w:rPr>
      </w:pPr>
      <w:r w:rsidRPr="00781F82">
        <w:rPr>
          <w:rFonts w:ascii="Times New Roman" w:eastAsia="Times New Roman" w:hAnsi="Times New Roman"/>
          <w:b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D5494B" w:rsidRPr="00992CB1" w:rsidTr="003D4E4B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b/>
                <w:sz w:val="20"/>
                <w:szCs w:val="20"/>
                <w:lang w:eastAsia="ar-SA"/>
              </w:rPr>
              <w:t xml:space="preserve">1) Pełna nazwa (firma) dokładny adres Wykonawcy/ów </w:t>
            </w:r>
            <w:r w:rsidRPr="00992CB1">
              <w:rPr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D5494B" w:rsidRPr="00992CB1" w:rsidTr="003D4E4B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firstLine="708"/>
              <w:textAlignment w:val="baseline"/>
              <w:rPr>
                <w:b/>
                <w:sz w:val="12"/>
                <w:szCs w:val="12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b/>
                <w:sz w:val="20"/>
                <w:szCs w:val="20"/>
                <w:lang w:eastAsia="ar-SA"/>
              </w:rPr>
              <w:t>2) Dokładny adres Wykonawcy/ów</w:t>
            </w:r>
            <w:r w:rsidRPr="00992CB1">
              <w:rPr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</w:t>
            </w:r>
            <w:r w:rsidRPr="00895E58">
              <w:rPr>
                <w:i/>
                <w:sz w:val="20"/>
                <w:szCs w:val="20"/>
                <w:lang w:eastAsia="ar-SA"/>
              </w:rPr>
              <w:t>wykonawców np. członków</w:t>
            </w:r>
            <w:r w:rsidRPr="00992CB1">
              <w:rPr>
                <w:i/>
                <w:sz w:val="20"/>
                <w:szCs w:val="20"/>
                <w:lang w:eastAsia="ar-SA"/>
              </w:rPr>
              <w:t xml:space="preserve"> spółki cywilnej lub konsorcjum):</w:t>
            </w: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Miasto: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Województwo: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Kod pocztowy: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Ulica i numer domu: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9031" w:type="dxa"/>
            <w:gridSpan w:val="4"/>
            <w:shd w:val="clear" w:color="auto" w:fill="D9E2F3"/>
          </w:tcPr>
          <w:p w:rsidR="00D5494B" w:rsidRDefault="00D5494B" w:rsidP="003D4E4B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  <w:r w:rsidRPr="00EC2494">
              <w:rPr>
                <w:b/>
                <w:sz w:val="20"/>
                <w:szCs w:val="20"/>
                <w:lang w:eastAsia="ar-SA"/>
              </w:rPr>
              <w:t>) Rodzaj Wykonawcy:</w:t>
            </w:r>
            <w:r w:rsidRPr="002717C1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8314FF">
              <w:rPr>
                <w:i/>
                <w:sz w:val="20"/>
                <w:szCs w:val="20"/>
                <w:lang w:eastAsia="ar-SA"/>
              </w:rPr>
              <w:t>należy zaznaczyć jedną opcję (w przypadku wykonawców wspólnie ubiegających się o zamówienie należy wybrać opcję dotyczącą lidera)</w:t>
            </w:r>
          </w:p>
        </w:tc>
      </w:tr>
      <w:tr w:rsidR="00D5494B" w:rsidRPr="00992CB1" w:rsidTr="003D4E4B">
        <w:tc>
          <w:tcPr>
            <w:tcW w:w="9031" w:type="dxa"/>
            <w:gridSpan w:val="4"/>
          </w:tcPr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4A5451">
              <w:rPr>
                <w:b/>
                <w:i/>
                <w:sz w:val="18"/>
                <w:szCs w:val="20"/>
                <w:lang w:eastAsia="ar-SA"/>
              </w:rPr>
              <w:t>(</w:t>
            </w:r>
            <w:r w:rsidRPr="004A5451">
              <w:rPr>
                <w:rFonts w:eastAsia="Calibri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rFonts w:eastAsia="Calibri"/>
                <w:i/>
                <w:sz w:val="18"/>
                <w:szCs w:val="20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Cs w:val="20"/>
                <w:lang w:eastAsia="ar-SA"/>
              </w:rPr>
              <w:t xml:space="preserve"> </w:t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4A5451">
              <w:rPr>
                <w:rFonts w:eastAsia="Calibri"/>
                <w:sz w:val="20"/>
                <w:szCs w:val="20"/>
              </w:rPr>
              <w:t xml:space="preserve"> </w:t>
            </w:r>
            <w:r w:rsidRPr="004A5451">
              <w:rPr>
                <w:rFonts w:eastAsia="Calibri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b/>
                <w:i/>
                <w:sz w:val="18"/>
                <w:szCs w:val="20"/>
                <w:lang w:eastAsia="ar-SA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4A5451">
              <w:rPr>
                <w:b/>
                <w:i/>
                <w:sz w:val="18"/>
                <w:szCs w:val="20"/>
                <w:lang w:eastAsia="ar-SA"/>
              </w:rPr>
              <w:t>(</w:t>
            </w:r>
            <w:r w:rsidRPr="004A5451">
              <w:rPr>
                <w:rFonts w:eastAsia="Calibri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 </w:t>
            </w:r>
            <w:r w:rsidRPr="004A5451">
              <w:rPr>
                <w:b/>
                <w:sz w:val="20"/>
                <w:szCs w:val="18"/>
                <w:lang w:eastAsia="ar-SA"/>
              </w:rPr>
              <w:t>inny rodzaj</w:t>
            </w:r>
          </w:p>
        </w:tc>
      </w:tr>
    </w:tbl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D5494B" w:rsidRPr="00992CB1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440"/>
        <w:gridCol w:w="1448"/>
        <w:gridCol w:w="1912"/>
        <w:gridCol w:w="1625"/>
        <w:gridCol w:w="17"/>
      </w:tblGrid>
      <w:tr w:rsidR="00D5494B" w:rsidRPr="00992CB1" w:rsidTr="003D4E4B">
        <w:trPr>
          <w:gridAfter w:val="1"/>
          <w:wAfter w:w="17" w:type="dxa"/>
          <w:trHeight w:val="416"/>
        </w:trPr>
        <w:tc>
          <w:tcPr>
            <w:tcW w:w="8932" w:type="dxa"/>
            <w:gridSpan w:val="5"/>
            <w:shd w:val="clear" w:color="auto" w:fill="D9E2F3"/>
            <w:vAlign w:val="center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992CB1">
              <w:rPr>
                <w:b/>
                <w:sz w:val="20"/>
                <w:szCs w:val="20"/>
                <w:lang w:eastAsia="ar-SA"/>
              </w:rPr>
              <w:t>4) Dane osoby upoważnionej do kontaktu w sprawie przedmiotowego postępowania:</w:t>
            </w:r>
          </w:p>
        </w:tc>
      </w:tr>
      <w:tr w:rsidR="00D5494B" w:rsidRPr="00992CB1" w:rsidTr="003D4E4B">
        <w:trPr>
          <w:gridAfter w:val="1"/>
          <w:wAfter w:w="17" w:type="dxa"/>
          <w:trHeight w:val="701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427" w:type="dxa"/>
            <w:gridSpan w:val="4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gridAfter w:val="1"/>
          <w:wAfter w:w="17" w:type="dxa"/>
          <w:trHeight w:val="696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427" w:type="dxa"/>
            <w:gridSpan w:val="4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gridAfter w:val="1"/>
          <w:wAfter w:w="17" w:type="dxa"/>
          <w:trHeight w:val="705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1889" w:type="dxa"/>
            <w:gridSpan w:val="2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12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1626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gridAfter w:val="1"/>
          <w:wAfter w:w="17" w:type="dxa"/>
          <w:trHeight w:val="688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427" w:type="dxa"/>
            <w:gridSpan w:val="4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969"/>
        </w:trPr>
        <w:tc>
          <w:tcPr>
            <w:tcW w:w="8949" w:type="dxa"/>
            <w:gridSpan w:val="6"/>
            <w:shd w:val="clear" w:color="auto" w:fill="D9E2F3"/>
            <w:vAlign w:val="center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</w:t>
            </w:r>
            <w:r w:rsidRPr="00992CB1">
              <w:rPr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992CB1">
              <w:rPr>
                <w:i/>
                <w:sz w:val="20"/>
                <w:szCs w:val="20"/>
                <w:lang w:eastAsia="ar-SA"/>
              </w:rPr>
              <w:t>(właściciel, członek zarządu, prokurent itp.)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5494B" w:rsidRPr="00992CB1" w:rsidTr="003D4E4B">
        <w:trPr>
          <w:trHeight w:val="713"/>
        </w:trPr>
        <w:tc>
          <w:tcPr>
            <w:tcW w:w="3945" w:type="dxa"/>
            <w:gridSpan w:val="2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004" w:type="dxa"/>
            <w:gridSpan w:val="4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693"/>
        </w:trPr>
        <w:tc>
          <w:tcPr>
            <w:tcW w:w="3945" w:type="dxa"/>
            <w:gridSpan w:val="2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004" w:type="dxa"/>
            <w:gridSpan w:val="4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2918"/>
        </w:trPr>
        <w:tc>
          <w:tcPr>
            <w:tcW w:w="8949" w:type="dxa"/>
            <w:gridSpan w:val="6"/>
            <w:shd w:val="clear" w:color="auto" w:fill="FFFFFF"/>
          </w:tcPr>
          <w:p w:rsidR="00C6440A" w:rsidRPr="00C6440A" w:rsidRDefault="00D5494B" w:rsidP="00C6440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742"/>
              <w:contextualSpacing/>
              <w:jc w:val="both"/>
              <w:textAlignment w:val="baseline"/>
              <w:rPr>
                <w:rFonts w:eastAsia="Calibri"/>
                <w:b/>
                <w:iCs/>
                <w:u w:val="single"/>
              </w:rPr>
            </w:pPr>
            <w:r w:rsidRPr="00992CB1">
              <w:rPr>
                <w:rFonts w:eastAsia="Calibri"/>
                <w:b/>
              </w:rPr>
              <w:t xml:space="preserve">Aktualny wpis do odpowiedniego rejestru lub ewidencji  (np.: KRS, CEIDG) potwierdzający, że osoba działająca w imieniu wykonawcy, Wykonawcy wspólnie ubiegającego się o zamówienie, podmiotu udostępniającego zasoby jest umocowana do jego reprezentowania, </w:t>
            </w:r>
            <w:r w:rsidR="00C6440A" w:rsidRPr="00C6440A">
              <w:rPr>
                <w:rFonts w:eastAsia="Calibri"/>
                <w:b/>
                <w:iCs/>
                <w:u w:val="single"/>
              </w:rPr>
              <w:t>jest dostępny w formie elektronicznej, w bezpłatnej</w:t>
            </w:r>
            <w:r w:rsidR="00C6440A">
              <w:rPr>
                <w:rFonts w:eastAsia="Calibri"/>
                <w:b/>
                <w:iCs/>
                <w:u w:val="single"/>
              </w:rPr>
              <w:t xml:space="preserve"> i ogólnodostępnej bazie danych: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eastAsia="Calibri"/>
                <w:b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eastAsia="Calibri"/>
                <w:b/>
              </w:rPr>
            </w:pPr>
            <w:r w:rsidRPr="00992CB1">
              <w:rPr>
                <w:rFonts w:eastAsia="Calibri"/>
                <w:b/>
              </w:rPr>
              <w:t xml:space="preserve">……………………………………………………………..……………………….. </w:t>
            </w:r>
          </w:p>
          <w:p w:rsidR="00D5494B" w:rsidRDefault="00D5494B" w:rsidP="003D4E4B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92CB1">
              <w:rPr>
                <w:b/>
                <w:sz w:val="20"/>
                <w:szCs w:val="20"/>
              </w:rPr>
              <w:t>Adres strony internetowej lub nazwa bazy danych</w:t>
            </w:r>
          </w:p>
          <w:p w:rsidR="00D5494B" w:rsidRPr="00992CB1" w:rsidRDefault="00D5494B" w:rsidP="003D4E4B">
            <w:pPr>
              <w:widowControl w:val="0"/>
              <w:tabs>
                <w:tab w:val="left" w:pos="708"/>
              </w:tabs>
              <w:spacing w:after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641"/>
        </w:trPr>
        <w:tc>
          <w:tcPr>
            <w:tcW w:w="8949" w:type="dxa"/>
            <w:gridSpan w:val="6"/>
            <w:shd w:val="clear" w:color="auto" w:fill="D9E2F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  <w:r w:rsidRPr="00992CB1">
              <w:rPr>
                <w:b/>
                <w:sz w:val="20"/>
                <w:szCs w:val="20"/>
                <w:lang w:eastAsia="ar-SA"/>
              </w:rPr>
              <w:t xml:space="preserve">) Zgodnie z załączonym do oferty pełnomocnictwem osobą uprawnioną do reprezentowania Wykonawcy jest </w:t>
            </w:r>
            <w:r w:rsidRPr="00992CB1">
              <w:rPr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D5494B" w:rsidRPr="00992CB1" w:rsidTr="003D4E4B">
        <w:trPr>
          <w:trHeight w:val="845"/>
        </w:trPr>
        <w:tc>
          <w:tcPr>
            <w:tcW w:w="3945" w:type="dxa"/>
            <w:gridSpan w:val="2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004" w:type="dxa"/>
            <w:gridSpan w:val="4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C6440A">
        <w:trPr>
          <w:trHeight w:val="417"/>
        </w:trPr>
        <w:tc>
          <w:tcPr>
            <w:tcW w:w="8949" w:type="dxa"/>
            <w:gridSpan w:val="6"/>
            <w:shd w:val="clear" w:color="auto" w:fill="DBE5F1" w:themeFill="accent1" w:themeFillTint="3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  <w:r w:rsidRPr="00C6440A">
              <w:rPr>
                <w:b/>
                <w:sz w:val="20"/>
                <w:szCs w:val="20"/>
                <w:lang w:eastAsia="ar-SA"/>
              </w:rPr>
              <w:t>7) Numer konta bankowego Wykonawcy do zwrotu wadium</w:t>
            </w:r>
          </w:p>
        </w:tc>
      </w:tr>
      <w:tr w:rsidR="00D5494B" w:rsidRPr="00992CB1" w:rsidTr="003D4E4B">
        <w:trPr>
          <w:trHeight w:val="369"/>
        </w:trPr>
        <w:tc>
          <w:tcPr>
            <w:tcW w:w="8949" w:type="dxa"/>
            <w:gridSpan w:val="6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360"/>
        <w:contextualSpacing/>
        <w:textAlignment w:val="baseline"/>
        <w:rPr>
          <w:b/>
          <w:szCs w:val="24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360"/>
        <w:contextualSpacing/>
        <w:textAlignment w:val="baseline"/>
        <w:rPr>
          <w:b/>
          <w:szCs w:val="24"/>
          <w:lang w:eastAsia="ar-SA"/>
        </w:rPr>
      </w:pPr>
    </w:p>
    <w:p w:rsidR="00D829BD" w:rsidRDefault="00D829BD">
      <w:pPr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br w:type="page"/>
      </w:r>
    </w:p>
    <w:p w:rsidR="00DC4D48" w:rsidRPr="00781F82" w:rsidRDefault="0012658C" w:rsidP="000D2466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0" w:name="_Hlk40177625"/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2. </w:t>
      </w:r>
      <w:r w:rsidR="001C1D91"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Oferujemy  wykonanie zamówienia zgodnie z  wymogami zaw</w:t>
      </w:r>
      <w:r w:rsidR="00D5494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="001C1D91"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="00326D4F" w:rsidRPr="00781F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860E8D" w:rsidRDefault="009B3910" w:rsidP="009B3910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bookmarkStart w:id="1" w:name="_Hlk47516123"/>
      <w:bookmarkEnd w:id="0"/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Zadanie nr </w:t>
      </w:r>
      <w:r w:rsidR="009C39E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1</w:t>
      </w:r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0D4E1C" w:rsidRPr="000D4E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Dostawa nowej licencji oprogramowania specjalistycznego</w:t>
      </w:r>
      <w:r w:rsidR="00860E8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I </w:t>
      </w:r>
    </w:p>
    <w:p w:rsidR="009B3910" w:rsidRPr="009035EC" w:rsidRDefault="009B3910" w:rsidP="009B391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035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CPV: </w:t>
      </w:r>
      <w:r w:rsidR="009C39E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489</w:t>
      </w:r>
      <w:r w:rsidRPr="009035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</w:t>
      </w:r>
      <w:r w:rsidR="009C39E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0000-7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993"/>
        <w:gridCol w:w="708"/>
        <w:gridCol w:w="1843"/>
      </w:tblGrid>
      <w:tr w:rsidR="000B26B0" w:rsidRPr="00F76831" w:rsidTr="000B26B0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0B26B0" w:rsidRPr="00F76831" w:rsidRDefault="000B26B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produktu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26B0" w:rsidRPr="00F76831" w:rsidRDefault="000B26B0" w:rsidP="003D4E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Nazwa</w:t>
            </w:r>
          </w:p>
          <w:p w:rsidR="000B26B0" w:rsidRPr="00F76831" w:rsidRDefault="000B26B0" w:rsidP="003D4E4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ofer</w:t>
            </w: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owanego oprogramowania równoważnego </w:t>
            </w: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(jeżeli dotyczy)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26B0" w:rsidRPr="00F76831" w:rsidRDefault="000B26B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26B0" w:rsidRPr="00F76831" w:rsidRDefault="000B26B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0B26B0" w:rsidRPr="00F76831" w:rsidRDefault="000B26B0" w:rsidP="003D4E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Wartość </w:t>
            </w:r>
            <w:r w:rsidR="001A51E2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ogół</w:t>
            </w: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em</w:t>
            </w:r>
          </w:p>
          <w:p w:rsidR="000B26B0" w:rsidRPr="00F76831" w:rsidRDefault="000B26B0" w:rsidP="003D4E4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 w PLN</w:t>
            </w:r>
          </w:p>
        </w:tc>
      </w:tr>
      <w:tr w:rsidR="000B26B0" w:rsidRPr="00F76831" w:rsidTr="000B26B0"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B26B0" w:rsidRPr="00F76831" w:rsidRDefault="000B26B0" w:rsidP="003D4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6B0" w:rsidRPr="00F76831" w:rsidRDefault="000B26B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6B0" w:rsidRPr="00F76831" w:rsidRDefault="000B26B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6B0" w:rsidRPr="00F76831" w:rsidRDefault="000B26B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6B0" w:rsidRPr="00F76831" w:rsidRDefault="000B26B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</w:tr>
      <w:tr w:rsidR="000B26B0" w:rsidRPr="00F76831" w:rsidTr="000B26B0"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Default="000B26B0" w:rsidP="00F0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Oprogramowanie 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XRY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Cloud</w:t>
            </w:r>
            <w:proofErr w:type="spellEnd"/>
          </w:p>
          <w:p w:rsidR="000B26B0" w:rsidRDefault="000B26B0" w:rsidP="00F0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14">
              <w:rPr>
                <w:rFonts w:ascii="Times New Roman" w:hAnsi="Times New Roman"/>
                <w:sz w:val="24"/>
                <w:szCs w:val="24"/>
              </w:rPr>
              <w:t>lub oprogramowanie równoważne</w:t>
            </w:r>
          </w:p>
          <w:p w:rsidR="000B26B0" w:rsidRPr="009035EC" w:rsidRDefault="000B26B0" w:rsidP="00F0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6B0" w:rsidRPr="003E6C60" w:rsidRDefault="000B26B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6B0" w:rsidRPr="0047593E" w:rsidRDefault="000B26B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759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licencja</w:t>
            </w:r>
          </w:p>
          <w:p w:rsidR="000B26B0" w:rsidRPr="0047593E" w:rsidRDefault="000B26B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6B0" w:rsidRPr="0047593E" w:rsidRDefault="000B26B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0" w:rsidRPr="00F76831" w:rsidRDefault="000B26B0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</w:tbl>
    <w:p w:rsidR="009B3910" w:rsidRPr="00A65C0B" w:rsidRDefault="009B3910" w:rsidP="009B3910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9B3910" w:rsidRPr="00D5494B" w:rsidRDefault="009B3910" w:rsidP="009B3910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9B3910" w:rsidRPr="00D5494B" w:rsidRDefault="009B3910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9B3910" w:rsidRPr="00D5494B" w:rsidRDefault="009B3910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9B3910" w:rsidRPr="00D5494B" w:rsidRDefault="009B3910" w:rsidP="00F478D6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9B3910" w:rsidRPr="00D5494B" w:rsidTr="003D4E4B">
        <w:trPr>
          <w:trHeight w:val="566"/>
        </w:trPr>
        <w:tc>
          <w:tcPr>
            <w:tcW w:w="2968" w:type="dxa"/>
            <w:vAlign w:val="center"/>
          </w:tcPr>
          <w:p w:rsidR="009B3910" w:rsidRPr="00D5494B" w:rsidRDefault="009B3910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9B3910" w:rsidRPr="00D5494B" w:rsidRDefault="009B3910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  <w:tc>
          <w:tcPr>
            <w:tcW w:w="1127" w:type="dxa"/>
          </w:tcPr>
          <w:p w:rsidR="009B3910" w:rsidRDefault="009B3910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Numer </w:t>
            </w:r>
          </w:p>
          <w:p w:rsidR="009B3910" w:rsidRPr="00D5494B" w:rsidRDefault="009B3910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zadania</w:t>
            </w:r>
          </w:p>
        </w:tc>
      </w:tr>
      <w:tr w:rsidR="009B3910" w:rsidRPr="00D5494B" w:rsidTr="003D4E4B">
        <w:trPr>
          <w:trHeight w:val="485"/>
        </w:trPr>
        <w:tc>
          <w:tcPr>
            <w:tcW w:w="2968" w:type="dxa"/>
          </w:tcPr>
          <w:p w:rsidR="009B3910" w:rsidRPr="00D5494B" w:rsidRDefault="009B3910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</w:tcPr>
          <w:p w:rsidR="009B3910" w:rsidRPr="00D5494B" w:rsidRDefault="009B3910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B3910" w:rsidRPr="00D5494B" w:rsidRDefault="009B3910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B3910" w:rsidRPr="00D5494B" w:rsidRDefault="009B3910" w:rsidP="00F478D6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B3910" w:rsidRPr="00D5494B" w:rsidRDefault="009B3910" w:rsidP="00F478D6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291A44" w:rsidRDefault="00291A44" w:rsidP="009B3910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B3910" w:rsidRPr="00D5494B" w:rsidRDefault="009B3910" w:rsidP="009B3910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9C39E3">
        <w:rPr>
          <w:rFonts w:ascii="Times New Roman" w:hAnsi="Times New Roman" w:cs="Times New Roman"/>
          <w:i/>
          <w:sz w:val="24"/>
          <w:szCs w:val="24"/>
          <w:lang w:eastAsia="ar-SA"/>
        </w:rPr>
        <w:t>3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9B3910" w:rsidRDefault="009B3910" w:rsidP="009B391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8"/>
          <w:szCs w:val="18"/>
        </w:rPr>
      </w:pPr>
      <w:r w:rsidRPr="00992CB1">
        <w:rPr>
          <w:rFonts w:eastAsia="Calibri"/>
          <w:i/>
          <w:sz w:val="20"/>
          <w:szCs w:val="20"/>
        </w:rPr>
        <w:t xml:space="preserve">*  </w:t>
      </w:r>
      <w:r w:rsidRPr="00992CB1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9B3910" w:rsidRPr="00D33F06" w:rsidRDefault="009B3910" w:rsidP="009B391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 xml:space="preserve"> </w:t>
      </w:r>
      <w:r w:rsidRPr="00D33F06">
        <w:rPr>
          <w:rFonts w:eastAsia="Calibri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3910" w:rsidRPr="00D33F06" w:rsidRDefault="009B3910" w:rsidP="009B391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>*</w:t>
      </w:r>
      <w:r w:rsidRPr="00D33F06">
        <w:rPr>
          <w:rFonts w:eastAsia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39E3" w:rsidRDefault="009C39E3" w:rsidP="00291A44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9C39E3" w:rsidRPr="00781F82" w:rsidRDefault="009C39E3" w:rsidP="009C39E3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Pr="00781F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860E8D" w:rsidRDefault="00860E8D" w:rsidP="00860E8D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Zadanie nr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2</w:t>
      </w:r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D4E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Dostawa nowej licencji oprogramowania specjalistycznego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II </w:t>
      </w:r>
    </w:p>
    <w:p w:rsidR="00860E8D" w:rsidRDefault="00860E8D" w:rsidP="00860E8D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035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CPV: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489</w:t>
      </w:r>
      <w:r w:rsidRPr="009035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0000-7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993"/>
        <w:gridCol w:w="708"/>
        <w:gridCol w:w="1843"/>
      </w:tblGrid>
      <w:tr w:rsidR="000B26B0" w:rsidRPr="00F76831" w:rsidTr="00CE2847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0B26B0" w:rsidRPr="00F76831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produktu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26B0" w:rsidRPr="00F76831" w:rsidRDefault="000B26B0" w:rsidP="00CE28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Nazwa</w:t>
            </w:r>
          </w:p>
          <w:p w:rsidR="000B26B0" w:rsidRPr="00F76831" w:rsidRDefault="000B26B0" w:rsidP="00CE284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ofer</w:t>
            </w: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owanego oprogramowania równoważnego </w:t>
            </w: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(jeżeli dotyczy)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26B0" w:rsidRPr="00F76831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26B0" w:rsidRPr="00F76831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0B26B0" w:rsidRPr="00F76831" w:rsidRDefault="001A51E2" w:rsidP="00CE28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Wartość ogół</w:t>
            </w:r>
            <w:bookmarkStart w:id="2" w:name="_GoBack"/>
            <w:bookmarkEnd w:id="2"/>
            <w:r w:rsidR="000B26B0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em</w:t>
            </w:r>
          </w:p>
          <w:p w:rsidR="000B26B0" w:rsidRPr="00F76831" w:rsidRDefault="000B26B0" w:rsidP="00CE284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 w PLN</w:t>
            </w:r>
          </w:p>
        </w:tc>
      </w:tr>
      <w:tr w:rsidR="000B26B0" w:rsidRPr="00F76831" w:rsidTr="00CE2847"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B26B0" w:rsidRPr="00F76831" w:rsidRDefault="000B26B0" w:rsidP="00CE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6B0" w:rsidRPr="00F76831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6B0" w:rsidRPr="00F76831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6B0" w:rsidRPr="00F76831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6B0" w:rsidRPr="00F76831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</w:tr>
      <w:tr w:rsidR="000B26B0" w:rsidRPr="00F76831" w:rsidTr="00CE2847"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Default="000B26B0" w:rsidP="000B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Oprogramowanie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Belkasoft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Evidence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Center X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Forensic</w:t>
            </w:r>
            <w:proofErr w:type="spellEnd"/>
          </w:p>
          <w:p w:rsidR="000B26B0" w:rsidRDefault="000B26B0" w:rsidP="000B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14">
              <w:rPr>
                <w:rFonts w:ascii="Times New Roman" w:hAnsi="Times New Roman"/>
                <w:sz w:val="24"/>
                <w:szCs w:val="24"/>
              </w:rPr>
              <w:t>lub oprogramowanie równoważne</w:t>
            </w:r>
          </w:p>
          <w:p w:rsidR="000B26B0" w:rsidRPr="009035EC" w:rsidRDefault="000B26B0" w:rsidP="000B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6B0" w:rsidRPr="003E6C60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6B0" w:rsidRPr="0047593E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759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licencja</w:t>
            </w:r>
          </w:p>
          <w:p w:rsidR="000B26B0" w:rsidRPr="0047593E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6B0" w:rsidRPr="0047593E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0" w:rsidRPr="00F76831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</w:tbl>
    <w:p w:rsidR="000B26B0" w:rsidRDefault="000B26B0" w:rsidP="00860E8D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9C39E3" w:rsidRPr="00D5494B" w:rsidRDefault="009C39E3" w:rsidP="009C39E3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9C39E3" w:rsidRPr="00D5494B" w:rsidRDefault="009C39E3" w:rsidP="009C39E3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9C39E3" w:rsidRPr="00D5494B" w:rsidRDefault="009C39E3" w:rsidP="009C39E3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9C39E3" w:rsidRPr="00D5494B" w:rsidRDefault="009C39E3" w:rsidP="009C39E3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9C39E3" w:rsidRPr="00D5494B" w:rsidTr="009C39E3">
        <w:trPr>
          <w:trHeight w:val="566"/>
        </w:trPr>
        <w:tc>
          <w:tcPr>
            <w:tcW w:w="2968" w:type="dxa"/>
            <w:vAlign w:val="center"/>
          </w:tcPr>
          <w:p w:rsidR="009C39E3" w:rsidRPr="00D5494B" w:rsidRDefault="009C39E3" w:rsidP="009C39E3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9C39E3" w:rsidRPr="00D5494B" w:rsidRDefault="009C39E3" w:rsidP="009C39E3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  <w:tc>
          <w:tcPr>
            <w:tcW w:w="1127" w:type="dxa"/>
          </w:tcPr>
          <w:p w:rsidR="009C39E3" w:rsidRDefault="009C39E3" w:rsidP="009C39E3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Numer </w:t>
            </w:r>
          </w:p>
          <w:p w:rsidR="009C39E3" w:rsidRPr="00D5494B" w:rsidRDefault="009C39E3" w:rsidP="009C39E3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zadania</w:t>
            </w:r>
          </w:p>
        </w:tc>
      </w:tr>
      <w:tr w:rsidR="009C39E3" w:rsidRPr="00D5494B" w:rsidTr="009C39E3">
        <w:trPr>
          <w:trHeight w:val="485"/>
        </w:trPr>
        <w:tc>
          <w:tcPr>
            <w:tcW w:w="2968" w:type="dxa"/>
          </w:tcPr>
          <w:p w:rsidR="009C39E3" w:rsidRPr="00D5494B" w:rsidRDefault="009C39E3" w:rsidP="009C39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</w:tcPr>
          <w:p w:rsidR="009C39E3" w:rsidRPr="00D5494B" w:rsidRDefault="009C39E3" w:rsidP="009C39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C39E3" w:rsidRPr="00D5494B" w:rsidRDefault="009C39E3" w:rsidP="009C39E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C39E3" w:rsidRPr="00D5494B" w:rsidRDefault="009C39E3" w:rsidP="009C39E3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C39E3" w:rsidRPr="00D5494B" w:rsidRDefault="009C39E3" w:rsidP="009C39E3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C39E3" w:rsidRPr="00D5494B" w:rsidRDefault="009C39E3" w:rsidP="009C39E3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9C39E3" w:rsidRPr="00D5494B" w:rsidRDefault="009C39E3" w:rsidP="009C39E3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9C39E3" w:rsidRPr="00D5494B" w:rsidRDefault="009C39E3" w:rsidP="009C39E3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9C39E3" w:rsidRPr="00D5494B" w:rsidRDefault="009C39E3" w:rsidP="009C39E3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C39E3" w:rsidRPr="00D5494B" w:rsidRDefault="009C39E3" w:rsidP="009C39E3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F06014" w:rsidRDefault="00F06014" w:rsidP="009C39E3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C39E3" w:rsidRPr="00D5494B" w:rsidRDefault="009C39E3" w:rsidP="009C39E3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3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9C39E3" w:rsidRDefault="009C39E3" w:rsidP="009C39E3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8"/>
          <w:szCs w:val="18"/>
        </w:rPr>
      </w:pPr>
      <w:r w:rsidRPr="00992CB1">
        <w:rPr>
          <w:rFonts w:eastAsia="Calibri"/>
          <w:i/>
          <w:sz w:val="20"/>
          <w:szCs w:val="20"/>
        </w:rPr>
        <w:t xml:space="preserve">*  </w:t>
      </w:r>
      <w:r w:rsidRPr="00992CB1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9C39E3" w:rsidRPr="00D33F06" w:rsidRDefault="009C39E3" w:rsidP="009C39E3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 xml:space="preserve"> </w:t>
      </w:r>
      <w:r w:rsidRPr="00D33F06">
        <w:rPr>
          <w:rFonts w:eastAsia="Calibri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39E3" w:rsidRPr="00D33F06" w:rsidRDefault="009C39E3" w:rsidP="009C39E3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>*</w:t>
      </w:r>
      <w:r w:rsidRPr="00D33F06">
        <w:rPr>
          <w:rFonts w:eastAsia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0E8D" w:rsidRPr="00781F82" w:rsidRDefault="00860E8D" w:rsidP="00860E8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Pr="00781F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860E8D" w:rsidRDefault="00860E8D" w:rsidP="00860E8D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Zadanie nr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3</w:t>
      </w:r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D4E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Dostawa nowej licencji oprogramowania specjalistycznego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III </w:t>
      </w:r>
    </w:p>
    <w:p w:rsidR="00860E8D" w:rsidRDefault="00860E8D" w:rsidP="00860E8D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035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CPV: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489</w:t>
      </w:r>
      <w:r w:rsidRPr="009035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0000-7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993"/>
        <w:gridCol w:w="708"/>
        <w:gridCol w:w="1843"/>
      </w:tblGrid>
      <w:tr w:rsidR="000B26B0" w:rsidRPr="00F76831" w:rsidTr="00CE2847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0B26B0" w:rsidRPr="00F76831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produktu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26B0" w:rsidRPr="00F76831" w:rsidRDefault="000B26B0" w:rsidP="00CE28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Nazwa</w:t>
            </w:r>
          </w:p>
          <w:p w:rsidR="000B26B0" w:rsidRPr="00F76831" w:rsidRDefault="000B26B0" w:rsidP="00CE284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ofer</w:t>
            </w: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owanego oprogramowania równoważnego </w:t>
            </w: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(jeżeli dotyczy)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26B0" w:rsidRPr="00F76831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26B0" w:rsidRPr="00F76831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0B26B0" w:rsidRPr="00F76831" w:rsidRDefault="001A51E2" w:rsidP="00CE28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Wartość ogół</w:t>
            </w:r>
            <w:r w:rsidR="000B26B0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em</w:t>
            </w:r>
          </w:p>
          <w:p w:rsidR="000B26B0" w:rsidRPr="00F76831" w:rsidRDefault="000B26B0" w:rsidP="00CE284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 w PLN</w:t>
            </w:r>
          </w:p>
        </w:tc>
      </w:tr>
      <w:tr w:rsidR="000B26B0" w:rsidRPr="00F76831" w:rsidTr="00CE2847"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B26B0" w:rsidRPr="00F76831" w:rsidRDefault="000B26B0" w:rsidP="00CE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6B0" w:rsidRPr="00F76831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6B0" w:rsidRPr="00F76831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6B0" w:rsidRPr="00F76831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6B0" w:rsidRPr="00F76831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</w:tr>
      <w:tr w:rsidR="000B26B0" w:rsidRPr="00F76831" w:rsidTr="00CE2847"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0" w:rsidRDefault="000B26B0" w:rsidP="000B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Oprogramowanie</w:t>
            </w:r>
          </w:p>
          <w:p w:rsidR="000B26B0" w:rsidRDefault="000B26B0" w:rsidP="000B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Amped FIVE Professional lub oprogramowanie równoważne</w:t>
            </w:r>
          </w:p>
          <w:p w:rsidR="000B26B0" w:rsidRPr="009035EC" w:rsidRDefault="000B26B0" w:rsidP="000B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6B0" w:rsidRPr="003E6C60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6B0" w:rsidRPr="0047593E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759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licencja</w:t>
            </w:r>
          </w:p>
          <w:p w:rsidR="000B26B0" w:rsidRPr="0047593E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6B0" w:rsidRPr="0047593E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0" w:rsidRPr="00F76831" w:rsidRDefault="000B26B0" w:rsidP="00CE2847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</w:tbl>
    <w:p w:rsidR="000B26B0" w:rsidRDefault="000B26B0" w:rsidP="00860E8D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60E8D" w:rsidRPr="00D5494B" w:rsidRDefault="00860E8D" w:rsidP="00860E8D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860E8D" w:rsidRPr="00D5494B" w:rsidRDefault="00860E8D" w:rsidP="00860E8D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860E8D" w:rsidRPr="00D5494B" w:rsidRDefault="00860E8D" w:rsidP="00860E8D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860E8D" w:rsidRPr="00D5494B" w:rsidRDefault="00860E8D" w:rsidP="00860E8D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860E8D" w:rsidRPr="00D5494B" w:rsidTr="00CA424D">
        <w:trPr>
          <w:trHeight w:val="566"/>
        </w:trPr>
        <w:tc>
          <w:tcPr>
            <w:tcW w:w="2968" w:type="dxa"/>
            <w:vAlign w:val="center"/>
          </w:tcPr>
          <w:p w:rsidR="00860E8D" w:rsidRPr="00D5494B" w:rsidRDefault="00860E8D" w:rsidP="00CA424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860E8D" w:rsidRPr="00D5494B" w:rsidRDefault="00860E8D" w:rsidP="00CA424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  <w:tc>
          <w:tcPr>
            <w:tcW w:w="1127" w:type="dxa"/>
          </w:tcPr>
          <w:p w:rsidR="00860E8D" w:rsidRDefault="00860E8D" w:rsidP="00CA424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Numer </w:t>
            </w:r>
          </w:p>
          <w:p w:rsidR="00860E8D" w:rsidRPr="00D5494B" w:rsidRDefault="00860E8D" w:rsidP="00CA424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zadania</w:t>
            </w:r>
          </w:p>
        </w:tc>
      </w:tr>
      <w:tr w:rsidR="00860E8D" w:rsidRPr="00D5494B" w:rsidTr="00CA424D">
        <w:trPr>
          <w:trHeight w:val="485"/>
        </w:trPr>
        <w:tc>
          <w:tcPr>
            <w:tcW w:w="2968" w:type="dxa"/>
          </w:tcPr>
          <w:p w:rsidR="00860E8D" w:rsidRPr="00D5494B" w:rsidRDefault="00860E8D" w:rsidP="00CA424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</w:tcPr>
          <w:p w:rsidR="00860E8D" w:rsidRPr="00D5494B" w:rsidRDefault="00860E8D" w:rsidP="00CA424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</w:tcPr>
          <w:p w:rsidR="00860E8D" w:rsidRPr="00D5494B" w:rsidRDefault="00860E8D" w:rsidP="00CA424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60E8D" w:rsidRPr="00D5494B" w:rsidRDefault="00860E8D" w:rsidP="00860E8D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860E8D" w:rsidRPr="00D5494B" w:rsidRDefault="00860E8D" w:rsidP="00860E8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860E8D" w:rsidRPr="00D5494B" w:rsidRDefault="00860E8D" w:rsidP="00860E8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860E8D" w:rsidRPr="00D5494B" w:rsidRDefault="00860E8D" w:rsidP="00860E8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860E8D" w:rsidRPr="00D5494B" w:rsidRDefault="00860E8D" w:rsidP="00860E8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860E8D" w:rsidRPr="00D5494B" w:rsidRDefault="00860E8D" w:rsidP="00860E8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860E8D" w:rsidRPr="00D5494B" w:rsidRDefault="00860E8D" w:rsidP="00860E8D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860E8D" w:rsidRDefault="00860E8D" w:rsidP="00860E8D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60E8D" w:rsidRPr="00D5494B" w:rsidRDefault="00860E8D" w:rsidP="00860E8D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3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860E8D" w:rsidRDefault="00860E8D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8"/>
          <w:szCs w:val="18"/>
        </w:rPr>
      </w:pPr>
      <w:r w:rsidRPr="00992CB1">
        <w:rPr>
          <w:rFonts w:eastAsia="Calibri"/>
          <w:i/>
          <w:sz w:val="20"/>
          <w:szCs w:val="20"/>
        </w:rPr>
        <w:t xml:space="preserve">*  </w:t>
      </w:r>
      <w:r w:rsidRPr="00992CB1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860E8D" w:rsidRPr="00D33F06" w:rsidRDefault="00860E8D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 xml:space="preserve"> </w:t>
      </w:r>
      <w:r w:rsidRPr="00D33F06">
        <w:rPr>
          <w:rFonts w:eastAsia="Calibri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0E8D" w:rsidRPr="00D33F06" w:rsidRDefault="00860E8D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>*</w:t>
      </w:r>
      <w:r w:rsidRPr="00D33F06">
        <w:rPr>
          <w:rFonts w:eastAsia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sectPr w:rsidR="00860E8D" w:rsidRPr="00D33F06" w:rsidSect="00C26F5C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AE" w:rsidRDefault="00CF64AE" w:rsidP="00BD7A2C">
      <w:pPr>
        <w:spacing w:after="0" w:line="240" w:lineRule="auto"/>
      </w:pPr>
      <w:r>
        <w:separator/>
      </w:r>
    </w:p>
  </w:endnote>
  <w:endnote w:type="continuationSeparator" w:id="0">
    <w:p w:rsidR="00CF64AE" w:rsidRDefault="00CF64AE" w:rsidP="00BD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730156"/>
      <w:docPartObj>
        <w:docPartGallery w:val="Page Numbers (Bottom of Page)"/>
        <w:docPartUnique/>
      </w:docPartObj>
    </w:sdtPr>
    <w:sdtEndPr/>
    <w:sdtContent>
      <w:p w:rsidR="00CF64AE" w:rsidRDefault="00CF64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1E2">
          <w:rPr>
            <w:noProof/>
          </w:rPr>
          <w:t>5</w:t>
        </w:r>
        <w:r>
          <w:fldChar w:fldCharType="end"/>
        </w:r>
      </w:p>
    </w:sdtContent>
  </w:sdt>
  <w:p w:rsidR="00CF64AE" w:rsidRDefault="00CF6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AE" w:rsidRDefault="00CF64AE" w:rsidP="00BD7A2C">
      <w:pPr>
        <w:spacing w:after="0" w:line="240" w:lineRule="auto"/>
      </w:pPr>
      <w:r>
        <w:separator/>
      </w:r>
    </w:p>
  </w:footnote>
  <w:footnote w:type="continuationSeparator" w:id="0">
    <w:p w:rsidR="00CF64AE" w:rsidRDefault="00CF64AE" w:rsidP="00BD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AE" w:rsidRPr="008925CE" w:rsidRDefault="00860E8D" w:rsidP="00B96F18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postępowania:  SZPiFP-7</w:t>
    </w:r>
    <w:r w:rsidR="00CF64AE">
      <w:rPr>
        <w:rFonts w:ascii="Times New Roman" w:hAnsi="Times New Roman" w:cs="Times New Roman"/>
        <w:i/>
      </w:rPr>
      <w:t>-2</w:t>
    </w:r>
    <w:r>
      <w:rPr>
        <w:rFonts w:ascii="Times New Roman" w:hAnsi="Times New Roman" w:cs="Times New Roman"/>
        <w:i/>
      </w:rPr>
      <w:t>3</w:t>
    </w:r>
  </w:p>
  <w:p w:rsidR="00CF64AE" w:rsidRDefault="00B96F18">
    <w:pPr>
      <w:pStyle w:val="Nagwek"/>
    </w:pPr>
    <w:r>
      <w:rPr>
        <w:b/>
        <w:iCs/>
        <w:noProof/>
        <w:spacing w:val="-15"/>
        <w:szCs w:val="24"/>
        <w:lang w:eastAsia="pl-PL"/>
      </w:rPr>
      <w:drawing>
        <wp:inline distT="0" distB="0" distL="0" distR="0" wp14:anchorId="4A648F2C" wp14:editId="0ED571B7">
          <wp:extent cx="752475" cy="8382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C53044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2"/>
    <w:multiLevelType w:val="multilevel"/>
    <w:tmpl w:val="00000012"/>
    <w:name w:val="WW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4" w15:restartNumberingAfterBreak="0">
    <w:nsid w:val="00000013"/>
    <w:multiLevelType w:val="multilevel"/>
    <w:tmpl w:val="00000013"/>
    <w:name w:val="WWNum24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6"/>
    <w:multiLevelType w:val="multilevel"/>
    <w:tmpl w:val="F29E4F4C"/>
    <w:name w:val="WW8Num57"/>
    <w:lvl w:ilvl="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2.3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98"/>
        </w:tabs>
        <w:ind w:left="1082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658"/>
        </w:tabs>
        <w:ind w:left="1586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2378"/>
        </w:tabs>
        <w:ind w:left="2090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738"/>
        </w:tabs>
        <w:ind w:left="2594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3458"/>
        </w:tabs>
        <w:ind w:left="3098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3818"/>
        </w:tabs>
        <w:ind w:left="3602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7" w15:restartNumberingAfterBreak="0">
    <w:nsid w:val="00000037"/>
    <w:multiLevelType w:val="singleLevel"/>
    <w:tmpl w:val="2B1C40F8"/>
    <w:name w:val="WW8Num58"/>
    <w:lvl w:ilvl="0">
      <w:start w:val="6"/>
      <w:numFmt w:val="decimal"/>
      <w:lvlText w:val="2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8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9" w15:restartNumberingAfterBreak="0">
    <w:nsid w:val="00000040"/>
    <w:multiLevelType w:val="singleLevel"/>
    <w:tmpl w:val="00000040"/>
    <w:name w:val="WW8Num67"/>
    <w:lvl w:ilvl="0">
      <w:start w:val="2"/>
      <w:numFmt w:val="decimal"/>
      <w:lvlText w:val="2.%1."/>
      <w:lvlJc w:val="center"/>
      <w:pPr>
        <w:tabs>
          <w:tab w:val="num" w:pos="1068"/>
        </w:tabs>
        <w:ind w:left="1068" w:hanging="360"/>
      </w:pPr>
      <w:rPr>
        <w:b w:val="0"/>
        <w:i w:val="0"/>
        <w:color w:val="auto"/>
      </w:rPr>
    </w:lvl>
  </w:abstractNum>
  <w:abstractNum w:abstractNumId="10" w15:restartNumberingAfterBreak="0">
    <w:nsid w:val="00000043"/>
    <w:multiLevelType w:val="singleLevel"/>
    <w:tmpl w:val="D7127B3E"/>
    <w:name w:val="WW8Num70"/>
    <w:lvl w:ilvl="0">
      <w:start w:val="3"/>
      <w:numFmt w:val="decimal"/>
      <w:lvlText w:val="2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1" w15:restartNumberingAfterBreak="0">
    <w:nsid w:val="00000055"/>
    <w:multiLevelType w:val="singleLevel"/>
    <w:tmpl w:val="E1225580"/>
    <w:name w:val="WW8Num89"/>
    <w:lvl w:ilvl="0">
      <w:start w:val="1"/>
      <w:numFmt w:val="decimal"/>
      <w:lvlText w:val="2.%1."/>
      <w:lvlJc w:val="center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</w:abstractNum>
  <w:abstractNum w:abstractNumId="12" w15:restartNumberingAfterBreak="0">
    <w:nsid w:val="0000005C"/>
    <w:multiLevelType w:val="singleLevel"/>
    <w:tmpl w:val="06B24A2C"/>
    <w:name w:val="WW8Num97"/>
    <w:lvl w:ilvl="0">
      <w:start w:val="4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3" w15:restartNumberingAfterBreak="0">
    <w:nsid w:val="0000005D"/>
    <w:multiLevelType w:val="singleLevel"/>
    <w:tmpl w:val="0000005D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5E"/>
    <w:multiLevelType w:val="single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15" w15:restartNumberingAfterBreak="0">
    <w:nsid w:val="02A92EC4"/>
    <w:multiLevelType w:val="hybridMultilevel"/>
    <w:tmpl w:val="9F96D60C"/>
    <w:name w:val="WW8Num98722"/>
    <w:lvl w:ilvl="0" w:tplc="06AE8AA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0D2"/>
    <w:multiLevelType w:val="hybridMultilevel"/>
    <w:tmpl w:val="27A2DCAE"/>
    <w:name w:val="WW8Num893"/>
    <w:lvl w:ilvl="0" w:tplc="385C6B68">
      <w:start w:val="1"/>
      <w:numFmt w:val="decimal"/>
      <w:lvlText w:val="2.%1."/>
      <w:lvlJc w:val="center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48481D"/>
    <w:multiLevelType w:val="hybridMultilevel"/>
    <w:tmpl w:val="99F2563C"/>
    <w:name w:val="WW8Num5822"/>
    <w:lvl w:ilvl="0" w:tplc="675A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54A0D"/>
    <w:multiLevelType w:val="hybridMultilevel"/>
    <w:tmpl w:val="2D382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03A91"/>
    <w:multiLevelType w:val="hybridMultilevel"/>
    <w:tmpl w:val="9E64D332"/>
    <w:name w:val="WW8Num58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6F1373"/>
    <w:multiLevelType w:val="hybridMultilevel"/>
    <w:tmpl w:val="C024B9A6"/>
    <w:name w:val="WW8Num98323"/>
    <w:lvl w:ilvl="0" w:tplc="44EEDC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E061CB"/>
    <w:multiLevelType w:val="hybridMultilevel"/>
    <w:tmpl w:val="79426958"/>
    <w:name w:val="WW8Num50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232A8A"/>
    <w:multiLevelType w:val="hybridMultilevel"/>
    <w:tmpl w:val="78E20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1A1158"/>
    <w:multiLevelType w:val="hybridMultilevel"/>
    <w:tmpl w:val="159ED788"/>
    <w:name w:val="WW8Num593"/>
    <w:lvl w:ilvl="0" w:tplc="EC9CD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B01CB2"/>
    <w:multiLevelType w:val="hybridMultilevel"/>
    <w:tmpl w:val="5E1A791A"/>
    <w:lvl w:ilvl="0" w:tplc="992E19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CF3BDD"/>
    <w:multiLevelType w:val="hybridMultilevel"/>
    <w:tmpl w:val="AA482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465CCC"/>
    <w:multiLevelType w:val="hybridMultilevel"/>
    <w:tmpl w:val="7ACEB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12607D"/>
    <w:multiLevelType w:val="hybridMultilevel"/>
    <w:tmpl w:val="E5429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310096"/>
    <w:multiLevelType w:val="hybridMultilevel"/>
    <w:tmpl w:val="CA8AC7D8"/>
    <w:name w:val="WW8Num58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A73E5E"/>
    <w:multiLevelType w:val="hybridMultilevel"/>
    <w:tmpl w:val="DB90A6EE"/>
    <w:name w:val="WW8Num9852"/>
    <w:lvl w:ilvl="0" w:tplc="F7229F5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4755AD"/>
    <w:multiLevelType w:val="hybridMultilevel"/>
    <w:tmpl w:val="B622C126"/>
    <w:name w:val="WW8Num985"/>
    <w:lvl w:ilvl="0" w:tplc="2BB62D8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B95EF1"/>
    <w:multiLevelType w:val="hybridMultilevel"/>
    <w:tmpl w:val="25B4EDDE"/>
    <w:name w:val="WW8Num13222222222"/>
    <w:lvl w:ilvl="0" w:tplc="7A56A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E813DC3"/>
    <w:multiLevelType w:val="hybridMultilevel"/>
    <w:tmpl w:val="4BE4D4CE"/>
    <w:name w:val="WW8Num5823"/>
    <w:lvl w:ilvl="0" w:tplc="BBAA0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B085667"/>
    <w:multiLevelType w:val="hybridMultilevel"/>
    <w:tmpl w:val="F45CFF42"/>
    <w:lvl w:ilvl="0" w:tplc="02A82D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2C4B58"/>
    <w:multiLevelType w:val="hybridMultilevel"/>
    <w:tmpl w:val="7AFA376E"/>
    <w:name w:val="WW8Num983222"/>
    <w:lvl w:ilvl="0" w:tplc="68CE03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15198C"/>
    <w:multiLevelType w:val="hybridMultilevel"/>
    <w:tmpl w:val="82C655F2"/>
    <w:name w:val="WW8Num987222"/>
    <w:lvl w:ilvl="0" w:tplc="563C8E2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952EC8"/>
    <w:multiLevelType w:val="hybridMultilevel"/>
    <w:tmpl w:val="D8C6C8C6"/>
    <w:name w:val="WW8Num992"/>
    <w:lvl w:ilvl="0" w:tplc="EB36F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133377"/>
    <w:multiLevelType w:val="hybridMultilevel"/>
    <w:tmpl w:val="54DAC5FE"/>
    <w:lvl w:ilvl="0" w:tplc="F4BA28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DC3A92"/>
    <w:multiLevelType w:val="hybridMultilevel"/>
    <w:tmpl w:val="7534E9BA"/>
    <w:lvl w:ilvl="0" w:tplc="AED49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7DB5F85"/>
    <w:multiLevelType w:val="hybridMultilevel"/>
    <w:tmpl w:val="5AE2135A"/>
    <w:name w:val="WW8Num58223"/>
    <w:lvl w:ilvl="0" w:tplc="9B34B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AA0A02"/>
    <w:multiLevelType w:val="hybridMultilevel"/>
    <w:tmpl w:val="559256A8"/>
    <w:name w:val="WW8Num98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6A2756"/>
    <w:multiLevelType w:val="hybridMultilevel"/>
    <w:tmpl w:val="2DFC6D14"/>
    <w:name w:val="WW8Num582"/>
    <w:lvl w:ilvl="0" w:tplc="C922CAC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ECC05D9"/>
    <w:multiLevelType w:val="hybridMultilevel"/>
    <w:tmpl w:val="F0A8F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70B95"/>
    <w:multiLevelType w:val="hybridMultilevel"/>
    <w:tmpl w:val="097E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951C8F"/>
    <w:multiLevelType w:val="singleLevel"/>
    <w:tmpl w:val="91E69DEC"/>
    <w:lvl w:ilvl="0">
      <w:start w:val="1"/>
      <w:numFmt w:val="lowerLetter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87E710C"/>
    <w:multiLevelType w:val="hybridMultilevel"/>
    <w:tmpl w:val="76621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5C4424"/>
    <w:multiLevelType w:val="hybridMultilevel"/>
    <w:tmpl w:val="7534E9BA"/>
    <w:lvl w:ilvl="0" w:tplc="AED49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C81875"/>
    <w:multiLevelType w:val="hybridMultilevel"/>
    <w:tmpl w:val="E47CF182"/>
    <w:name w:val="WW8Num986"/>
    <w:lvl w:ilvl="0" w:tplc="67E4F13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181B5B"/>
    <w:multiLevelType w:val="hybridMultilevel"/>
    <w:tmpl w:val="4B3CBE14"/>
    <w:lvl w:ilvl="0" w:tplc="F4BA28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251213"/>
    <w:multiLevelType w:val="hybridMultilevel"/>
    <w:tmpl w:val="B98CDC70"/>
    <w:lvl w:ilvl="0" w:tplc="0000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ED70845"/>
    <w:multiLevelType w:val="hybridMultilevel"/>
    <w:tmpl w:val="E3908F6A"/>
    <w:name w:val="WW8Num9872"/>
    <w:lvl w:ilvl="0" w:tplc="E1F87CC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AA1088"/>
    <w:multiLevelType w:val="hybridMultilevel"/>
    <w:tmpl w:val="C1D6DC70"/>
    <w:lvl w:ilvl="0" w:tplc="F818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1B08D1"/>
    <w:multiLevelType w:val="hybridMultilevel"/>
    <w:tmpl w:val="74323862"/>
    <w:name w:val="WW8Num702"/>
    <w:lvl w:ilvl="0" w:tplc="80AE07BE">
      <w:start w:val="2"/>
      <w:numFmt w:val="decimal"/>
      <w:lvlText w:val="1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373AA8"/>
    <w:multiLevelType w:val="hybridMultilevel"/>
    <w:tmpl w:val="E6E471BA"/>
    <w:name w:val="WW8Num987"/>
    <w:lvl w:ilvl="0" w:tplc="A646560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5D7362"/>
    <w:multiLevelType w:val="hybridMultilevel"/>
    <w:tmpl w:val="E51625A8"/>
    <w:name w:val="WW8Num9832"/>
    <w:lvl w:ilvl="0" w:tplc="3D765F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C1538F"/>
    <w:multiLevelType w:val="hybridMultilevel"/>
    <w:tmpl w:val="9E0A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8"/>
  </w:num>
  <w:num w:numId="4">
    <w:abstractNumId w:val="53"/>
  </w:num>
  <w:num w:numId="5">
    <w:abstractNumId w:val="41"/>
  </w:num>
  <w:num w:numId="6">
    <w:abstractNumId w:val="49"/>
  </w:num>
  <w:num w:numId="7">
    <w:abstractNumId w:val="54"/>
  </w:num>
  <w:num w:numId="8">
    <w:abstractNumId w:val="42"/>
  </w:num>
  <w:num w:numId="9">
    <w:abstractNumId w:val="51"/>
  </w:num>
  <w:num w:numId="10">
    <w:abstractNumId w:val="36"/>
  </w:num>
  <w:num w:numId="11">
    <w:abstractNumId w:val="20"/>
  </w:num>
  <w:num w:numId="12">
    <w:abstractNumId w:val="23"/>
  </w:num>
  <w:num w:numId="13">
    <w:abstractNumId w:val="32"/>
  </w:num>
  <w:num w:numId="14">
    <w:abstractNumId w:val="29"/>
  </w:num>
  <w:num w:numId="15">
    <w:abstractNumId w:val="27"/>
  </w:num>
  <w:num w:numId="16">
    <w:abstractNumId w:val="47"/>
  </w:num>
  <w:num w:numId="17">
    <w:abstractNumId w:val="48"/>
  </w:num>
  <w:num w:numId="18">
    <w:abstractNumId w:val="28"/>
  </w:num>
  <w:num w:numId="19">
    <w:abstractNumId w:val="50"/>
  </w:num>
  <w:num w:numId="20">
    <w:abstractNumId w:val="24"/>
  </w:num>
  <w:num w:numId="21">
    <w:abstractNumId w:val="18"/>
  </w:num>
  <w:num w:numId="22">
    <w:abstractNumId w:val="60"/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1E"/>
    <w:rsid w:val="00000C4C"/>
    <w:rsid w:val="00001050"/>
    <w:rsid w:val="00002DD6"/>
    <w:rsid w:val="00002F16"/>
    <w:rsid w:val="00006036"/>
    <w:rsid w:val="00006BC5"/>
    <w:rsid w:val="000102AC"/>
    <w:rsid w:val="0001252F"/>
    <w:rsid w:val="0001374E"/>
    <w:rsid w:val="00016C4B"/>
    <w:rsid w:val="000173D9"/>
    <w:rsid w:val="00025959"/>
    <w:rsid w:val="00031DF4"/>
    <w:rsid w:val="00032089"/>
    <w:rsid w:val="00032586"/>
    <w:rsid w:val="000325CC"/>
    <w:rsid w:val="00032617"/>
    <w:rsid w:val="000333E4"/>
    <w:rsid w:val="00034420"/>
    <w:rsid w:val="00040783"/>
    <w:rsid w:val="00040A7A"/>
    <w:rsid w:val="00040B19"/>
    <w:rsid w:val="00040DDB"/>
    <w:rsid w:val="00041D5C"/>
    <w:rsid w:val="00042569"/>
    <w:rsid w:val="00042D17"/>
    <w:rsid w:val="00045A1F"/>
    <w:rsid w:val="000519C5"/>
    <w:rsid w:val="0005210B"/>
    <w:rsid w:val="00052BD8"/>
    <w:rsid w:val="00053A9B"/>
    <w:rsid w:val="00055468"/>
    <w:rsid w:val="00055685"/>
    <w:rsid w:val="000559FF"/>
    <w:rsid w:val="00057AF9"/>
    <w:rsid w:val="0006021B"/>
    <w:rsid w:val="000606BA"/>
    <w:rsid w:val="000612F0"/>
    <w:rsid w:val="00061A61"/>
    <w:rsid w:val="00062700"/>
    <w:rsid w:val="00062BF8"/>
    <w:rsid w:val="00063ED5"/>
    <w:rsid w:val="00066765"/>
    <w:rsid w:val="000672F9"/>
    <w:rsid w:val="00067441"/>
    <w:rsid w:val="00067513"/>
    <w:rsid w:val="00070652"/>
    <w:rsid w:val="000713EE"/>
    <w:rsid w:val="00072A9F"/>
    <w:rsid w:val="000736CF"/>
    <w:rsid w:val="00073BB5"/>
    <w:rsid w:val="000745B2"/>
    <w:rsid w:val="000768A2"/>
    <w:rsid w:val="00077A17"/>
    <w:rsid w:val="000803AE"/>
    <w:rsid w:val="000824EA"/>
    <w:rsid w:val="00082835"/>
    <w:rsid w:val="00082BDB"/>
    <w:rsid w:val="00083BF8"/>
    <w:rsid w:val="0008405A"/>
    <w:rsid w:val="00084AB0"/>
    <w:rsid w:val="00084D46"/>
    <w:rsid w:val="00085D0B"/>
    <w:rsid w:val="00086FB8"/>
    <w:rsid w:val="00087071"/>
    <w:rsid w:val="00087B84"/>
    <w:rsid w:val="00090440"/>
    <w:rsid w:val="00090D69"/>
    <w:rsid w:val="00091E92"/>
    <w:rsid w:val="000955D7"/>
    <w:rsid w:val="000A0A4E"/>
    <w:rsid w:val="000A3DA8"/>
    <w:rsid w:val="000A71C4"/>
    <w:rsid w:val="000B0246"/>
    <w:rsid w:val="000B14A2"/>
    <w:rsid w:val="000B1EBB"/>
    <w:rsid w:val="000B26B0"/>
    <w:rsid w:val="000B587B"/>
    <w:rsid w:val="000B6921"/>
    <w:rsid w:val="000C1628"/>
    <w:rsid w:val="000C2630"/>
    <w:rsid w:val="000C5CF8"/>
    <w:rsid w:val="000D01B7"/>
    <w:rsid w:val="000D18BD"/>
    <w:rsid w:val="000D2466"/>
    <w:rsid w:val="000D2A7A"/>
    <w:rsid w:val="000D3023"/>
    <w:rsid w:val="000D4058"/>
    <w:rsid w:val="000D434B"/>
    <w:rsid w:val="000D4E1C"/>
    <w:rsid w:val="000D62D8"/>
    <w:rsid w:val="000D67BE"/>
    <w:rsid w:val="000D7BD9"/>
    <w:rsid w:val="000E1168"/>
    <w:rsid w:val="000E2C21"/>
    <w:rsid w:val="000E50D9"/>
    <w:rsid w:val="000E63AC"/>
    <w:rsid w:val="000F3C6D"/>
    <w:rsid w:val="000F47EC"/>
    <w:rsid w:val="000F556C"/>
    <w:rsid w:val="000F7597"/>
    <w:rsid w:val="0010488F"/>
    <w:rsid w:val="00104AB9"/>
    <w:rsid w:val="00106D0F"/>
    <w:rsid w:val="00107FE1"/>
    <w:rsid w:val="00110302"/>
    <w:rsid w:val="001103CB"/>
    <w:rsid w:val="001118F5"/>
    <w:rsid w:val="001155ED"/>
    <w:rsid w:val="001160FA"/>
    <w:rsid w:val="00116A0C"/>
    <w:rsid w:val="00117081"/>
    <w:rsid w:val="0011743E"/>
    <w:rsid w:val="001178E2"/>
    <w:rsid w:val="0012143A"/>
    <w:rsid w:val="00123D2C"/>
    <w:rsid w:val="00124BB3"/>
    <w:rsid w:val="00125052"/>
    <w:rsid w:val="0012658C"/>
    <w:rsid w:val="0012698D"/>
    <w:rsid w:val="0012698F"/>
    <w:rsid w:val="00130002"/>
    <w:rsid w:val="001315E7"/>
    <w:rsid w:val="00133823"/>
    <w:rsid w:val="00134814"/>
    <w:rsid w:val="00136A5E"/>
    <w:rsid w:val="00136B5E"/>
    <w:rsid w:val="001406A8"/>
    <w:rsid w:val="00140FF3"/>
    <w:rsid w:val="00143BFE"/>
    <w:rsid w:val="00145721"/>
    <w:rsid w:val="00145832"/>
    <w:rsid w:val="00147389"/>
    <w:rsid w:val="001478B0"/>
    <w:rsid w:val="00147B0D"/>
    <w:rsid w:val="001517CE"/>
    <w:rsid w:val="00151D48"/>
    <w:rsid w:val="00152A6C"/>
    <w:rsid w:val="00155057"/>
    <w:rsid w:val="00156D35"/>
    <w:rsid w:val="00157887"/>
    <w:rsid w:val="00157E8A"/>
    <w:rsid w:val="00161DB4"/>
    <w:rsid w:val="0016421A"/>
    <w:rsid w:val="00165114"/>
    <w:rsid w:val="00165A07"/>
    <w:rsid w:val="00165AEE"/>
    <w:rsid w:val="00166689"/>
    <w:rsid w:val="001667FA"/>
    <w:rsid w:val="001727EB"/>
    <w:rsid w:val="001759FD"/>
    <w:rsid w:val="001777F6"/>
    <w:rsid w:val="00182923"/>
    <w:rsid w:val="0018389F"/>
    <w:rsid w:val="00184C2D"/>
    <w:rsid w:val="00185CE6"/>
    <w:rsid w:val="00186902"/>
    <w:rsid w:val="00191170"/>
    <w:rsid w:val="00195DB6"/>
    <w:rsid w:val="00196797"/>
    <w:rsid w:val="001A10D6"/>
    <w:rsid w:val="001A184C"/>
    <w:rsid w:val="001A2C08"/>
    <w:rsid w:val="001A3EE6"/>
    <w:rsid w:val="001A4120"/>
    <w:rsid w:val="001A49EE"/>
    <w:rsid w:val="001A51E2"/>
    <w:rsid w:val="001A68FF"/>
    <w:rsid w:val="001A6954"/>
    <w:rsid w:val="001A74B6"/>
    <w:rsid w:val="001B268D"/>
    <w:rsid w:val="001B4AF1"/>
    <w:rsid w:val="001B51C2"/>
    <w:rsid w:val="001B5803"/>
    <w:rsid w:val="001B644C"/>
    <w:rsid w:val="001B6457"/>
    <w:rsid w:val="001B7027"/>
    <w:rsid w:val="001C1D91"/>
    <w:rsid w:val="001C3AA3"/>
    <w:rsid w:val="001C4360"/>
    <w:rsid w:val="001C47D1"/>
    <w:rsid w:val="001C69B5"/>
    <w:rsid w:val="001C7EBE"/>
    <w:rsid w:val="001D0C5C"/>
    <w:rsid w:val="001D121F"/>
    <w:rsid w:val="001D282F"/>
    <w:rsid w:val="001D333E"/>
    <w:rsid w:val="001D4B21"/>
    <w:rsid w:val="001D4D85"/>
    <w:rsid w:val="001D51F0"/>
    <w:rsid w:val="001D5CF7"/>
    <w:rsid w:val="001D6054"/>
    <w:rsid w:val="001D6A54"/>
    <w:rsid w:val="001D7075"/>
    <w:rsid w:val="001D7CBE"/>
    <w:rsid w:val="001D7CCE"/>
    <w:rsid w:val="001E0806"/>
    <w:rsid w:val="001E08B1"/>
    <w:rsid w:val="001E1EFD"/>
    <w:rsid w:val="001E6D07"/>
    <w:rsid w:val="001E77B9"/>
    <w:rsid w:val="001F4000"/>
    <w:rsid w:val="001F52EC"/>
    <w:rsid w:val="001F7B40"/>
    <w:rsid w:val="001F7C36"/>
    <w:rsid w:val="00201B99"/>
    <w:rsid w:val="00202277"/>
    <w:rsid w:val="0020335F"/>
    <w:rsid w:val="002075C1"/>
    <w:rsid w:val="0021076D"/>
    <w:rsid w:val="00211BDC"/>
    <w:rsid w:val="002134EF"/>
    <w:rsid w:val="0021428B"/>
    <w:rsid w:val="0021460C"/>
    <w:rsid w:val="00215E2A"/>
    <w:rsid w:val="00217D34"/>
    <w:rsid w:val="00220BCF"/>
    <w:rsid w:val="002216A9"/>
    <w:rsid w:val="0022196A"/>
    <w:rsid w:val="0022367C"/>
    <w:rsid w:val="00224746"/>
    <w:rsid w:val="002266A5"/>
    <w:rsid w:val="00231E48"/>
    <w:rsid w:val="002349E7"/>
    <w:rsid w:val="00237183"/>
    <w:rsid w:val="00240E9E"/>
    <w:rsid w:val="002416C5"/>
    <w:rsid w:val="00241BEE"/>
    <w:rsid w:val="00241E6A"/>
    <w:rsid w:val="0024405C"/>
    <w:rsid w:val="002453A4"/>
    <w:rsid w:val="002502EA"/>
    <w:rsid w:val="002602E4"/>
    <w:rsid w:val="002623C4"/>
    <w:rsid w:val="00265A3C"/>
    <w:rsid w:val="00265C5D"/>
    <w:rsid w:val="00270477"/>
    <w:rsid w:val="00270959"/>
    <w:rsid w:val="002712AB"/>
    <w:rsid w:val="002715BA"/>
    <w:rsid w:val="00273F24"/>
    <w:rsid w:val="00275913"/>
    <w:rsid w:val="00275E9B"/>
    <w:rsid w:val="00280788"/>
    <w:rsid w:val="00280D73"/>
    <w:rsid w:val="00281C81"/>
    <w:rsid w:val="002824C7"/>
    <w:rsid w:val="002834FE"/>
    <w:rsid w:val="002844C6"/>
    <w:rsid w:val="00284A36"/>
    <w:rsid w:val="00285B5C"/>
    <w:rsid w:val="0028692F"/>
    <w:rsid w:val="0028761D"/>
    <w:rsid w:val="00287B6D"/>
    <w:rsid w:val="002900AF"/>
    <w:rsid w:val="00291A44"/>
    <w:rsid w:val="00295529"/>
    <w:rsid w:val="0029635C"/>
    <w:rsid w:val="002967E6"/>
    <w:rsid w:val="002A0164"/>
    <w:rsid w:val="002A0537"/>
    <w:rsid w:val="002A1800"/>
    <w:rsid w:val="002A213F"/>
    <w:rsid w:val="002A2661"/>
    <w:rsid w:val="002A28DC"/>
    <w:rsid w:val="002A35E1"/>
    <w:rsid w:val="002A5F8C"/>
    <w:rsid w:val="002A6091"/>
    <w:rsid w:val="002A6B2D"/>
    <w:rsid w:val="002B32A3"/>
    <w:rsid w:val="002B5C16"/>
    <w:rsid w:val="002B6267"/>
    <w:rsid w:val="002C08A8"/>
    <w:rsid w:val="002C169C"/>
    <w:rsid w:val="002C2614"/>
    <w:rsid w:val="002C2666"/>
    <w:rsid w:val="002C3D08"/>
    <w:rsid w:val="002C3FDD"/>
    <w:rsid w:val="002C5C2E"/>
    <w:rsid w:val="002D1F2D"/>
    <w:rsid w:val="002D6D3B"/>
    <w:rsid w:val="002E0ECA"/>
    <w:rsid w:val="002E140D"/>
    <w:rsid w:val="002E2028"/>
    <w:rsid w:val="002E2FF1"/>
    <w:rsid w:val="002F0818"/>
    <w:rsid w:val="002F096C"/>
    <w:rsid w:val="002F0D30"/>
    <w:rsid w:val="002F11D0"/>
    <w:rsid w:val="002F2C7C"/>
    <w:rsid w:val="002F4C2F"/>
    <w:rsid w:val="002F5825"/>
    <w:rsid w:val="002F5934"/>
    <w:rsid w:val="002F6022"/>
    <w:rsid w:val="002F6E1F"/>
    <w:rsid w:val="0030104B"/>
    <w:rsid w:val="0030296A"/>
    <w:rsid w:val="003039E0"/>
    <w:rsid w:val="0030555F"/>
    <w:rsid w:val="00305679"/>
    <w:rsid w:val="00306F1F"/>
    <w:rsid w:val="00314474"/>
    <w:rsid w:val="003168FB"/>
    <w:rsid w:val="003169DE"/>
    <w:rsid w:val="00323FEE"/>
    <w:rsid w:val="00325194"/>
    <w:rsid w:val="00325CB5"/>
    <w:rsid w:val="00326D4F"/>
    <w:rsid w:val="00332BEC"/>
    <w:rsid w:val="00337D6A"/>
    <w:rsid w:val="00342015"/>
    <w:rsid w:val="00344235"/>
    <w:rsid w:val="00346436"/>
    <w:rsid w:val="0034713E"/>
    <w:rsid w:val="00350D5F"/>
    <w:rsid w:val="003515D5"/>
    <w:rsid w:val="003536C8"/>
    <w:rsid w:val="00357E87"/>
    <w:rsid w:val="00360063"/>
    <w:rsid w:val="00360659"/>
    <w:rsid w:val="003615A7"/>
    <w:rsid w:val="00361CA2"/>
    <w:rsid w:val="00363AA1"/>
    <w:rsid w:val="00370E23"/>
    <w:rsid w:val="00371BB3"/>
    <w:rsid w:val="00371F48"/>
    <w:rsid w:val="00372254"/>
    <w:rsid w:val="00373969"/>
    <w:rsid w:val="00373A46"/>
    <w:rsid w:val="00375404"/>
    <w:rsid w:val="0038044B"/>
    <w:rsid w:val="00380A0F"/>
    <w:rsid w:val="00381B20"/>
    <w:rsid w:val="00382C2D"/>
    <w:rsid w:val="00383D30"/>
    <w:rsid w:val="0038678B"/>
    <w:rsid w:val="0038776D"/>
    <w:rsid w:val="0039033D"/>
    <w:rsid w:val="00391AEB"/>
    <w:rsid w:val="0039260D"/>
    <w:rsid w:val="0039352E"/>
    <w:rsid w:val="00394195"/>
    <w:rsid w:val="0039678E"/>
    <w:rsid w:val="003A1514"/>
    <w:rsid w:val="003A1D62"/>
    <w:rsid w:val="003B061A"/>
    <w:rsid w:val="003B185C"/>
    <w:rsid w:val="003B2701"/>
    <w:rsid w:val="003B449C"/>
    <w:rsid w:val="003B46A7"/>
    <w:rsid w:val="003B5B91"/>
    <w:rsid w:val="003B7E6A"/>
    <w:rsid w:val="003C15FB"/>
    <w:rsid w:val="003C519F"/>
    <w:rsid w:val="003C74A5"/>
    <w:rsid w:val="003D303A"/>
    <w:rsid w:val="003D4E4B"/>
    <w:rsid w:val="003D624F"/>
    <w:rsid w:val="003D63F3"/>
    <w:rsid w:val="003D732C"/>
    <w:rsid w:val="003D736D"/>
    <w:rsid w:val="003D7F68"/>
    <w:rsid w:val="003E18BB"/>
    <w:rsid w:val="003E1A4C"/>
    <w:rsid w:val="003E21C4"/>
    <w:rsid w:val="003E292E"/>
    <w:rsid w:val="003E55F9"/>
    <w:rsid w:val="003E6C60"/>
    <w:rsid w:val="003F2435"/>
    <w:rsid w:val="003F36E2"/>
    <w:rsid w:val="003F4B6A"/>
    <w:rsid w:val="003F6C25"/>
    <w:rsid w:val="00400C69"/>
    <w:rsid w:val="0040121C"/>
    <w:rsid w:val="00405BCC"/>
    <w:rsid w:val="00405C7D"/>
    <w:rsid w:val="00407BD8"/>
    <w:rsid w:val="00412833"/>
    <w:rsid w:val="004132B5"/>
    <w:rsid w:val="004137EA"/>
    <w:rsid w:val="00413B62"/>
    <w:rsid w:val="00414049"/>
    <w:rsid w:val="0041748D"/>
    <w:rsid w:val="004202A6"/>
    <w:rsid w:val="004217A5"/>
    <w:rsid w:val="00423E35"/>
    <w:rsid w:val="0042531D"/>
    <w:rsid w:val="004332F8"/>
    <w:rsid w:val="00433AF8"/>
    <w:rsid w:val="00434155"/>
    <w:rsid w:val="00436C32"/>
    <w:rsid w:val="00436C37"/>
    <w:rsid w:val="00441BF9"/>
    <w:rsid w:val="004461BC"/>
    <w:rsid w:val="00446DE3"/>
    <w:rsid w:val="00451186"/>
    <w:rsid w:val="00451300"/>
    <w:rsid w:val="00451D88"/>
    <w:rsid w:val="00451F38"/>
    <w:rsid w:val="00452340"/>
    <w:rsid w:val="004532AB"/>
    <w:rsid w:val="00454BBE"/>
    <w:rsid w:val="00456FA0"/>
    <w:rsid w:val="00457039"/>
    <w:rsid w:val="00460B73"/>
    <w:rsid w:val="00461818"/>
    <w:rsid w:val="004619AD"/>
    <w:rsid w:val="00462379"/>
    <w:rsid w:val="004629D4"/>
    <w:rsid w:val="00463D9F"/>
    <w:rsid w:val="0046528C"/>
    <w:rsid w:val="00465401"/>
    <w:rsid w:val="004660A4"/>
    <w:rsid w:val="00470116"/>
    <w:rsid w:val="004703F6"/>
    <w:rsid w:val="00471249"/>
    <w:rsid w:val="0047144E"/>
    <w:rsid w:val="00472CF5"/>
    <w:rsid w:val="00474148"/>
    <w:rsid w:val="00476CB9"/>
    <w:rsid w:val="00480A5A"/>
    <w:rsid w:val="004811BD"/>
    <w:rsid w:val="00486684"/>
    <w:rsid w:val="004923F7"/>
    <w:rsid w:val="004924FB"/>
    <w:rsid w:val="0049414D"/>
    <w:rsid w:val="00496DCD"/>
    <w:rsid w:val="0049733E"/>
    <w:rsid w:val="00497474"/>
    <w:rsid w:val="00497C7B"/>
    <w:rsid w:val="004A0C58"/>
    <w:rsid w:val="004A21CE"/>
    <w:rsid w:val="004A21E7"/>
    <w:rsid w:val="004A2E40"/>
    <w:rsid w:val="004A2F16"/>
    <w:rsid w:val="004A519A"/>
    <w:rsid w:val="004A562B"/>
    <w:rsid w:val="004A62C6"/>
    <w:rsid w:val="004A6BE3"/>
    <w:rsid w:val="004B1668"/>
    <w:rsid w:val="004B1DC1"/>
    <w:rsid w:val="004B2CF0"/>
    <w:rsid w:val="004B5B1C"/>
    <w:rsid w:val="004B6081"/>
    <w:rsid w:val="004C1688"/>
    <w:rsid w:val="004C58E5"/>
    <w:rsid w:val="004D02C1"/>
    <w:rsid w:val="004D10BD"/>
    <w:rsid w:val="004D1A82"/>
    <w:rsid w:val="004D243D"/>
    <w:rsid w:val="004D2A64"/>
    <w:rsid w:val="004D3316"/>
    <w:rsid w:val="004D486A"/>
    <w:rsid w:val="004D70AB"/>
    <w:rsid w:val="004D7B0B"/>
    <w:rsid w:val="004D7D03"/>
    <w:rsid w:val="004E1D5D"/>
    <w:rsid w:val="004E29E2"/>
    <w:rsid w:val="004E721A"/>
    <w:rsid w:val="004E765D"/>
    <w:rsid w:val="004F12AE"/>
    <w:rsid w:val="004F3A96"/>
    <w:rsid w:val="004F4119"/>
    <w:rsid w:val="004F6007"/>
    <w:rsid w:val="004F6D17"/>
    <w:rsid w:val="00502967"/>
    <w:rsid w:val="00503CDC"/>
    <w:rsid w:val="005040BF"/>
    <w:rsid w:val="0050738A"/>
    <w:rsid w:val="00511274"/>
    <w:rsid w:val="00511DE3"/>
    <w:rsid w:val="00513970"/>
    <w:rsid w:val="005147F1"/>
    <w:rsid w:val="00522053"/>
    <w:rsid w:val="00522A54"/>
    <w:rsid w:val="0052541F"/>
    <w:rsid w:val="0052606A"/>
    <w:rsid w:val="005264F3"/>
    <w:rsid w:val="00526751"/>
    <w:rsid w:val="00527737"/>
    <w:rsid w:val="0053009D"/>
    <w:rsid w:val="00530BCB"/>
    <w:rsid w:val="00533167"/>
    <w:rsid w:val="005333C9"/>
    <w:rsid w:val="00536FD8"/>
    <w:rsid w:val="00542983"/>
    <w:rsid w:val="00544757"/>
    <w:rsid w:val="005476C9"/>
    <w:rsid w:val="00550A53"/>
    <w:rsid w:val="00550DC8"/>
    <w:rsid w:val="00551DDD"/>
    <w:rsid w:val="00553B5A"/>
    <w:rsid w:val="00553BF7"/>
    <w:rsid w:val="0055568A"/>
    <w:rsid w:val="005568CC"/>
    <w:rsid w:val="00556D99"/>
    <w:rsid w:val="00560BA7"/>
    <w:rsid w:val="00563120"/>
    <w:rsid w:val="00563E3A"/>
    <w:rsid w:val="00564584"/>
    <w:rsid w:val="00564FEC"/>
    <w:rsid w:val="00565AD9"/>
    <w:rsid w:val="00566191"/>
    <w:rsid w:val="005661EE"/>
    <w:rsid w:val="005663B6"/>
    <w:rsid w:val="00566655"/>
    <w:rsid w:val="0056752B"/>
    <w:rsid w:val="005707CC"/>
    <w:rsid w:val="00571519"/>
    <w:rsid w:val="0057151D"/>
    <w:rsid w:val="00573084"/>
    <w:rsid w:val="00573496"/>
    <w:rsid w:val="00573B99"/>
    <w:rsid w:val="00580B31"/>
    <w:rsid w:val="005811BA"/>
    <w:rsid w:val="00581A0C"/>
    <w:rsid w:val="00582A7E"/>
    <w:rsid w:val="0058453E"/>
    <w:rsid w:val="00584C69"/>
    <w:rsid w:val="005930D2"/>
    <w:rsid w:val="005937DE"/>
    <w:rsid w:val="0059475A"/>
    <w:rsid w:val="005960CE"/>
    <w:rsid w:val="005A0EA1"/>
    <w:rsid w:val="005A0EC4"/>
    <w:rsid w:val="005A4900"/>
    <w:rsid w:val="005A5468"/>
    <w:rsid w:val="005A5CCE"/>
    <w:rsid w:val="005A6132"/>
    <w:rsid w:val="005A61FF"/>
    <w:rsid w:val="005B2C25"/>
    <w:rsid w:val="005B3CB3"/>
    <w:rsid w:val="005B3DB4"/>
    <w:rsid w:val="005B4438"/>
    <w:rsid w:val="005B4A68"/>
    <w:rsid w:val="005B65BB"/>
    <w:rsid w:val="005C0438"/>
    <w:rsid w:val="005C1199"/>
    <w:rsid w:val="005C1983"/>
    <w:rsid w:val="005C5195"/>
    <w:rsid w:val="005D3AA9"/>
    <w:rsid w:val="005D60B0"/>
    <w:rsid w:val="005E0B59"/>
    <w:rsid w:val="005E2225"/>
    <w:rsid w:val="005E4C89"/>
    <w:rsid w:val="005E53D3"/>
    <w:rsid w:val="005E7021"/>
    <w:rsid w:val="005F07FE"/>
    <w:rsid w:val="005F1D1F"/>
    <w:rsid w:val="005F1E7D"/>
    <w:rsid w:val="005F3B54"/>
    <w:rsid w:val="005F5722"/>
    <w:rsid w:val="0060168A"/>
    <w:rsid w:val="0060298B"/>
    <w:rsid w:val="00610145"/>
    <w:rsid w:val="0061116E"/>
    <w:rsid w:val="00611E37"/>
    <w:rsid w:val="00612C18"/>
    <w:rsid w:val="00617736"/>
    <w:rsid w:val="00620455"/>
    <w:rsid w:val="0062065E"/>
    <w:rsid w:val="0062199B"/>
    <w:rsid w:val="006221A0"/>
    <w:rsid w:val="00622E21"/>
    <w:rsid w:val="00624585"/>
    <w:rsid w:val="006245EA"/>
    <w:rsid w:val="00624EA4"/>
    <w:rsid w:val="006251BF"/>
    <w:rsid w:val="006278E7"/>
    <w:rsid w:val="00627DCA"/>
    <w:rsid w:val="00630573"/>
    <w:rsid w:val="00630CC6"/>
    <w:rsid w:val="00630DC5"/>
    <w:rsid w:val="00631B99"/>
    <w:rsid w:val="0063243F"/>
    <w:rsid w:val="00632F7B"/>
    <w:rsid w:val="00633C30"/>
    <w:rsid w:val="0063440B"/>
    <w:rsid w:val="0063663A"/>
    <w:rsid w:val="00641AAF"/>
    <w:rsid w:val="0064232E"/>
    <w:rsid w:val="00643B9E"/>
    <w:rsid w:val="00643CF6"/>
    <w:rsid w:val="00644129"/>
    <w:rsid w:val="00644557"/>
    <w:rsid w:val="00645A4D"/>
    <w:rsid w:val="00646C2E"/>
    <w:rsid w:val="00650614"/>
    <w:rsid w:val="0065289F"/>
    <w:rsid w:val="006537A7"/>
    <w:rsid w:val="00663B1B"/>
    <w:rsid w:val="00665534"/>
    <w:rsid w:val="00670C96"/>
    <w:rsid w:val="00671F0A"/>
    <w:rsid w:val="00671F5C"/>
    <w:rsid w:val="0067334A"/>
    <w:rsid w:val="0067504C"/>
    <w:rsid w:val="0067689C"/>
    <w:rsid w:val="00677565"/>
    <w:rsid w:val="006803A3"/>
    <w:rsid w:val="00681B8F"/>
    <w:rsid w:val="00681D23"/>
    <w:rsid w:val="006848BA"/>
    <w:rsid w:val="0068627D"/>
    <w:rsid w:val="00690EE1"/>
    <w:rsid w:val="006914E0"/>
    <w:rsid w:val="0069195A"/>
    <w:rsid w:val="00693CCC"/>
    <w:rsid w:val="006A0603"/>
    <w:rsid w:val="006A0939"/>
    <w:rsid w:val="006A142C"/>
    <w:rsid w:val="006A31D3"/>
    <w:rsid w:val="006A3815"/>
    <w:rsid w:val="006B0A84"/>
    <w:rsid w:val="006B1588"/>
    <w:rsid w:val="006B1868"/>
    <w:rsid w:val="006B1E81"/>
    <w:rsid w:val="006B4068"/>
    <w:rsid w:val="006B557A"/>
    <w:rsid w:val="006B61E5"/>
    <w:rsid w:val="006B6588"/>
    <w:rsid w:val="006C0F77"/>
    <w:rsid w:val="006C1B93"/>
    <w:rsid w:val="006C392E"/>
    <w:rsid w:val="006C47C1"/>
    <w:rsid w:val="006D171E"/>
    <w:rsid w:val="006D18E6"/>
    <w:rsid w:val="006D2120"/>
    <w:rsid w:val="006D31C0"/>
    <w:rsid w:val="006D4188"/>
    <w:rsid w:val="006E0DE7"/>
    <w:rsid w:val="006E0E3B"/>
    <w:rsid w:val="006E1334"/>
    <w:rsid w:val="006E2350"/>
    <w:rsid w:val="006E25F8"/>
    <w:rsid w:val="006E3205"/>
    <w:rsid w:val="006E49EB"/>
    <w:rsid w:val="006E4BA5"/>
    <w:rsid w:val="006F00E1"/>
    <w:rsid w:val="006F06D8"/>
    <w:rsid w:val="006F67E0"/>
    <w:rsid w:val="006F7146"/>
    <w:rsid w:val="006F7D45"/>
    <w:rsid w:val="00700908"/>
    <w:rsid w:val="0070180B"/>
    <w:rsid w:val="00702907"/>
    <w:rsid w:val="00702B26"/>
    <w:rsid w:val="007033D0"/>
    <w:rsid w:val="0070442B"/>
    <w:rsid w:val="00705059"/>
    <w:rsid w:val="00705116"/>
    <w:rsid w:val="0070524F"/>
    <w:rsid w:val="00705F45"/>
    <w:rsid w:val="0070686A"/>
    <w:rsid w:val="00706FE1"/>
    <w:rsid w:val="00710D98"/>
    <w:rsid w:val="00712716"/>
    <w:rsid w:val="00714A67"/>
    <w:rsid w:val="00714F7F"/>
    <w:rsid w:val="00715F4B"/>
    <w:rsid w:val="007161C4"/>
    <w:rsid w:val="00716697"/>
    <w:rsid w:val="007176FC"/>
    <w:rsid w:val="00720E3D"/>
    <w:rsid w:val="007215F6"/>
    <w:rsid w:val="007217CB"/>
    <w:rsid w:val="00721DE8"/>
    <w:rsid w:val="00724910"/>
    <w:rsid w:val="007250DA"/>
    <w:rsid w:val="00727C3F"/>
    <w:rsid w:val="0073085F"/>
    <w:rsid w:val="0073595F"/>
    <w:rsid w:val="00740D05"/>
    <w:rsid w:val="00740DD1"/>
    <w:rsid w:val="00743B64"/>
    <w:rsid w:val="00743E2D"/>
    <w:rsid w:val="00747596"/>
    <w:rsid w:val="0075735E"/>
    <w:rsid w:val="00757E32"/>
    <w:rsid w:val="00760A57"/>
    <w:rsid w:val="00760C88"/>
    <w:rsid w:val="00764142"/>
    <w:rsid w:val="0076715B"/>
    <w:rsid w:val="00767F16"/>
    <w:rsid w:val="00770152"/>
    <w:rsid w:val="0077023D"/>
    <w:rsid w:val="007729F3"/>
    <w:rsid w:val="007732AF"/>
    <w:rsid w:val="0077337F"/>
    <w:rsid w:val="0077382E"/>
    <w:rsid w:val="007739C5"/>
    <w:rsid w:val="00774CBF"/>
    <w:rsid w:val="00777654"/>
    <w:rsid w:val="007777A0"/>
    <w:rsid w:val="00780239"/>
    <w:rsid w:val="00781F82"/>
    <w:rsid w:val="00782396"/>
    <w:rsid w:val="00784D68"/>
    <w:rsid w:val="007852BB"/>
    <w:rsid w:val="0078592C"/>
    <w:rsid w:val="00787CBE"/>
    <w:rsid w:val="00787FDF"/>
    <w:rsid w:val="0079088B"/>
    <w:rsid w:val="00795C8E"/>
    <w:rsid w:val="007A23B9"/>
    <w:rsid w:val="007A25A1"/>
    <w:rsid w:val="007A3649"/>
    <w:rsid w:val="007A3946"/>
    <w:rsid w:val="007A403F"/>
    <w:rsid w:val="007B3769"/>
    <w:rsid w:val="007B3F12"/>
    <w:rsid w:val="007B4584"/>
    <w:rsid w:val="007B5665"/>
    <w:rsid w:val="007B5A8C"/>
    <w:rsid w:val="007B6DAC"/>
    <w:rsid w:val="007C2D0D"/>
    <w:rsid w:val="007C3A0D"/>
    <w:rsid w:val="007C751D"/>
    <w:rsid w:val="007C77F3"/>
    <w:rsid w:val="007D01C1"/>
    <w:rsid w:val="007D2056"/>
    <w:rsid w:val="007D6450"/>
    <w:rsid w:val="007D6EB5"/>
    <w:rsid w:val="007D7F93"/>
    <w:rsid w:val="007E12FC"/>
    <w:rsid w:val="007E28B2"/>
    <w:rsid w:val="007E3164"/>
    <w:rsid w:val="007E63FF"/>
    <w:rsid w:val="007E67CF"/>
    <w:rsid w:val="007E6F88"/>
    <w:rsid w:val="007E7FE6"/>
    <w:rsid w:val="007F41A9"/>
    <w:rsid w:val="007F676F"/>
    <w:rsid w:val="007F6C87"/>
    <w:rsid w:val="008001B5"/>
    <w:rsid w:val="00800EEB"/>
    <w:rsid w:val="00801FCD"/>
    <w:rsid w:val="00803F1A"/>
    <w:rsid w:val="00803FEC"/>
    <w:rsid w:val="00804B60"/>
    <w:rsid w:val="0081204F"/>
    <w:rsid w:val="00812BA3"/>
    <w:rsid w:val="008132EE"/>
    <w:rsid w:val="00814739"/>
    <w:rsid w:val="008156B2"/>
    <w:rsid w:val="0082208D"/>
    <w:rsid w:val="00825483"/>
    <w:rsid w:val="00830183"/>
    <w:rsid w:val="008321BB"/>
    <w:rsid w:val="008329F7"/>
    <w:rsid w:val="008333BC"/>
    <w:rsid w:val="008334A2"/>
    <w:rsid w:val="008340AE"/>
    <w:rsid w:val="008348DE"/>
    <w:rsid w:val="00834D84"/>
    <w:rsid w:val="008368AC"/>
    <w:rsid w:val="00837AAA"/>
    <w:rsid w:val="00842870"/>
    <w:rsid w:val="00842C21"/>
    <w:rsid w:val="00843B68"/>
    <w:rsid w:val="00844DFE"/>
    <w:rsid w:val="0085436C"/>
    <w:rsid w:val="008557FC"/>
    <w:rsid w:val="008560B5"/>
    <w:rsid w:val="00856A09"/>
    <w:rsid w:val="00856B5D"/>
    <w:rsid w:val="00856BB7"/>
    <w:rsid w:val="00860959"/>
    <w:rsid w:val="00860E8D"/>
    <w:rsid w:val="008646A2"/>
    <w:rsid w:val="00865D83"/>
    <w:rsid w:val="00867B31"/>
    <w:rsid w:val="00867E5E"/>
    <w:rsid w:val="00871C11"/>
    <w:rsid w:val="00871D01"/>
    <w:rsid w:val="0087423A"/>
    <w:rsid w:val="008749F6"/>
    <w:rsid w:val="00874C8F"/>
    <w:rsid w:val="00875481"/>
    <w:rsid w:val="00876217"/>
    <w:rsid w:val="00876AB9"/>
    <w:rsid w:val="00877C69"/>
    <w:rsid w:val="00877F03"/>
    <w:rsid w:val="00880759"/>
    <w:rsid w:val="00881A4E"/>
    <w:rsid w:val="0088400E"/>
    <w:rsid w:val="00884F8F"/>
    <w:rsid w:val="00886B37"/>
    <w:rsid w:val="0089138A"/>
    <w:rsid w:val="008925CE"/>
    <w:rsid w:val="00892ABF"/>
    <w:rsid w:val="008944C4"/>
    <w:rsid w:val="00894BDA"/>
    <w:rsid w:val="00895110"/>
    <w:rsid w:val="00896243"/>
    <w:rsid w:val="00896CF4"/>
    <w:rsid w:val="008A0828"/>
    <w:rsid w:val="008A109A"/>
    <w:rsid w:val="008A2705"/>
    <w:rsid w:val="008A434B"/>
    <w:rsid w:val="008A56B8"/>
    <w:rsid w:val="008A5CF9"/>
    <w:rsid w:val="008A680B"/>
    <w:rsid w:val="008A7B67"/>
    <w:rsid w:val="008B092C"/>
    <w:rsid w:val="008B1095"/>
    <w:rsid w:val="008B1DB0"/>
    <w:rsid w:val="008B239B"/>
    <w:rsid w:val="008B3FC0"/>
    <w:rsid w:val="008B43FA"/>
    <w:rsid w:val="008B4A68"/>
    <w:rsid w:val="008B52D2"/>
    <w:rsid w:val="008B59AD"/>
    <w:rsid w:val="008B5EE6"/>
    <w:rsid w:val="008B6FAF"/>
    <w:rsid w:val="008C14AE"/>
    <w:rsid w:val="008C1B89"/>
    <w:rsid w:val="008C1D08"/>
    <w:rsid w:val="008C2AD0"/>
    <w:rsid w:val="008C408E"/>
    <w:rsid w:val="008C4359"/>
    <w:rsid w:val="008C4859"/>
    <w:rsid w:val="008C510A"/>
    <w:rsid w:val="008D3896"/>
    <w:rsid w:val="008D5EAE"/>
    <w:rsid w:val="008D7738"/>
    <w:rsid w:val="008E04D8"/>
    <w:rsid w:val="008E06B1"/>
    <w:rsid w:val="008E0E3B"/>
    <w:rsid w:val="008E114E"/>
    <w:rsid w:val="008E206F"/>
    <w:rsid w:val="008E3B44"/>
    <w:rsid w:val="008E4A21"/>
    <w:rsid w:val="008E76CF"/>
    <w:rsid w:val="008E7DDA"/>
    <w:rsid w:val="008F1290"/>
    <w:rsid w:val="008F25D5"/>
    <w:rsid w:val="008F45FB"/>
    <w:rsid w:val="008F5FD7"/>
    <w:rsid w:val="008F7309"/>
    <w:rsid w:val="008F7733"/>
    <w:rsid w:val="008F7D6E"/>
    <w:rsid w:val="008F7E8D"/>
    <w:rsid w:val="009004CE"/>
    <w:rsid w:val="009008BD"/>
    <w:rsid w:val="00900C1C"/>
    <w:rsid w:val="00900CB0"/>
    <w:rsid w:val="0090110D"/>
    <w:rsid w:val="00901918"/>
    <w:rsid w:val="009021CA"/>
    <w:rsid w:val="009023A5"/>
    <w:rsid w:val="009035EC"/>
    <w:rsid w:val="0090394C"/>
    <w:rsid w:val="00903F7A"/>
    <w:rsid w:val="009049B0"/>
    <w:rsid w:val="009078E9"/>
    <w:rsid w:val="00910ACE"/>
    <w:rsid w:val="009115FE"/>
    <w:rsid w:val="00913A29"/>
    <w:rsid w:val="00913AE8"/>
    <w:rsid w:val="0091669E"/>
    <w:rsid w:val="00917AE2"/>
    <w:rsid w:val="00921055"/>
    <w:rsid w:val="00924001"/>
    <w:rsid w:val="00924647"/>
    <w:rsid w:val="00924826"/>
    <w:rsid w:val="00925025"/>
    <w:rsid w:val="00927441"/>
    <w:rsid w:val="0093080B"/>
    <w:rsid w:val="00931159"/>
    <w:rsid w:val="00931C1E"/>
    <w:rsid w:val="00932531"/>
    <w:rsid w:val="00932991"/>
    <w:rsid w:val="009329C0"/>
    <w:rsid w:val="00933527"/>
    <w:rsid w:val="00935C63"/>
    <w:rsid w:val="00937856"/>
    <w:rsid w:val="00946C8C"/>
    <w:rsid w:val="0094706B"/>
    <w:rsid w:val="0095117E"/>
    <w:rsid w:val="00954579"/>
    <w:rsid w:val="009567C0"/>
    <w:rsid w:val="00956EE6"/>
    <w:rsid w:val="0095726D"/>
    <w:rsid w:val="009578D1"/>
    <w:rsid w:val="009615A1"/>
    <w:rsid w:val="00961711"/>
    <w:rsid w:val="00961914"/>
    <w:rsid w:val="00962A4A"/>
    <w:rsid w:val="00962DAB"/>
    <w:rsid w:val="00966137"/>
    <w:rsid w:val="00966E6E"/>
    <w:rsid w:val="00972D58"/>
    <w:rsid w:val="00972FFB"/>
    <w:rsid w:val="009742D0"/>
    <w:rsid w:val="009753E3"/>
    <w:rsid w:val="0098309D"/>
    <w:rsid w:val="0098350E"/>
    <w:rsid w:val="00984B64"/>
    <w:rsid w:val="00984F0C"/>
    <w:rsid w:val="00984FA0"/>
    <w:rsid w:val="00984FBD"/>
    <w:rsid w:val="00990875"/>
    <w:rsid w:val="009936BB"/>
    <w:rsid w:val="00993D0F"/>
    <w:rsid w:val="00994BBD"/>
    <w:rsid w:val="0099628F"/>
    <w:rsid w:val="0099660F"/>
    <w:rsid w:val="00997139"/>
    <w:rsid w:val="009A028C"/>
    <w:rsid w:val="009A168F"/>
    <w:rsid w:val="009A1FAB"/>
    <w:rsid w:val="009A2D1F"/>
    <w:rsid w:val="009A714A"/>
    <w:rsid w:val="009B1058"/>
    <w:rsid w:val="009B2BE4"/>
    <w:rsid w:val="009B2ECB"/>
    <w:rsid w:val="009B33D3"/>
    <w:rsid w:val="009B3910"/>
    <w:rsid w:val="009B6632"/>
    <w:rsid w:val="009B6BF6"/>
    <w:rsid w:val="009B77AD"/>
    <w:rsid w:val="009C034B"/>
    <w:rsid w:val="009C0EFD"/>
    <w:rsid w:val="009C2CBC"/>
    <w:rsid w:val="009C39E3"/>
    <w:rsid w:val="009C5E52"/>
    <w:rsid w:val="009C5EBC"/>
    <w:rsid w:val="009C6751"/>
    <w:rsid w:val="009D07EC"/>
    <w:rsid w:val="009D0C68"/>
    <w:rsid w:val="009D1A65"/>
    <w:rsid w:val="009D4D28"/>
    <w:rsid w:val="009D523F"/>
    <w:rsid w:val="009D7FB5"/>
    <w:rsid w:val="009E4307"/>
    <w:rsid w:val="009E5C07"/>
    <w:rsid w:val="009E629E"/>
    <w:rsid w:val="009F0A6E"/>
    <w:rsid w:val="009F5C50"/>
    <w:rsid w:val="00A00A26"/>
    <w:rsid w:val="00A01575"/>
    <w:rsid w:val="00A02371"/>
    <w:rsid w:val="00A02F9B"/>
    <w:rsid w:val="00A032CF"/>
    <w:rsid w:val="00A03F76"/>
    <w:rsid w:val="00A05F95"/>
    <w:rsid w:val="00A062C4"/>
    <w:rsid w:val="00A06FC6"/>
    <w:rsid w:val="00A07EDE"/>
    <w:rsid w:val="00A11C87"/>
    <w:rsid w:val="00A12A0F"/>
    <w:rsid w:val="00A13B99"/>
    <w:rsid w:val="00A17CE2"/>
    <w:rsid w:val="00A210F5"/>
    <w:rsid w:val="00A218AB"/>
    <w:rsid w:val="00A23657"/>
    <w:rsid w:val="00A25079"/>
    <w:rsid w:val="00A32B1D"/>
    <w:rsid w:val="00A32FA8"/>
    <w:rsid w:val="00A33461"/>
    <w:rsid w:val="00A352AF"/>
    <w:rsid w:val="00A3598B"/>
    <w:rsid w:val="00A3768D"/>
    <w:rsid w:val="00A37D63"/>
    <w:rsid w:val="00A40184"/>
    <w:rsid w:val="00A40340"/>
    <w:rsid w:val="00A40C9B"/>
    <w:rsid w:val="00A42100"/>
    <w:rsid w:val="00A4264C"/>
    <w:rsid w:val="00A43976"/>
    <w:rsid w:val="00A442B3"/>
    <w:rsid w:val="00A460D7"/>
    <w:rsid w:val="00A460F8"/>
    <w:rsid w:val="00A51A0E"/>
    <w:rsid w:val="00A525B4"/>
    <w:rsid w:val="00A55338"/>
    <w:rsid w:val="00A560DE"/>
    <w:rsid w:val="00A57927"/>
    <w:rsid w:val="00A57981"/>
    <w:rsid w:val="00A63E20"/>
    <w:rsid w:val="00A6433E"/>
    <w:rsid w:val="00A65C0B"/>
    <w:rsid w:val="00A674ED"/>
    <w:rsid w:val="00A67DF6"/>
    <w:rsid w:val="00A70487"/>
    <w:rsid w:val="00A7239A"/>
    <w:rsid w:val="00A7257E"/>
    <w:rsid w:val="00A731C2"/>
    <w:rsid w:val="00A74A40"/>
    <w:rsid w:val="00A76FC2"/>
    <w:rsid w:val="00A80403"/>
    <w:rsid w:val="00A82DCB"/>
    <w:rsid w:val="00A83C83"/>
    <w:rsid w:val="00A83CD4"/>
    <w:rsid w:val="00A84E88"/>
    <w:rsid w:val="00A84EAA"/>
    <w:rsid w:val="00A857E1"/>
    <w:rsid w:val="00A87659"/>
    <w:rsid w:val="00A901B4"/>
    <w:rsid w:val="00A91861"/>
    <w:rsid w:val="00A92DA8"/>
    <w:rsid w:val="00A93BE3"/>
    <w:rsid w:val="00A95ABF"/>
    <w:rsid w:val="00A95F85"/>
    <w:rsid w:val="00AA0DD0"/>
    <w:rsid w:val="00AA16DD"/>
    <w:rsid w:val="00AA1871"/>
    <w:rsid w:val="00AA27C1"/>
    <w:rsid w:val="00AA31A3"/>
    <w:rsid w:val="00AA3C74"/>
    <w:rsid w:val="00AB02E4"/>
    <w:rsid w:val="00AB0864"/>
    <w:rsid w:val="00AB4C85"/>
    <w:rsid w:val="00AB4DD7"/>
    <w:rsid w:val="00AB65DA"/>
    <w:rsid w:val="00AB733C"/>
    <w:rsid w:val="00AB7965"/>
    <w:rsid w:val="00AC42DB"/>
    <w:rsid w:val="00AC4DFE"/>
    <w:rsid w:val="00AC51DD"/>
    <w:rsid w:val="00AC6F3C"/>
    <w:rsid w:val="00AD03F1"/>
    <w:rsid w:val="00AD19BB"/>
    <w:rsid w:val="00AD311C"/>
    <w:rsid w:val="00AD3848"/>
    <w:rsid w:val="00AD42A9"/>
    <w:rsid w:val="00AD5B25"/>
    <w:rsid w:val="00AD5F15"/>
    <w:rsid w:val="00AE001C"/>
    <w:rsid w:val="00AE09FB"/>
    <w:rsid w:val="00AE14FD"/>
    <w:rsid w:val="00AE24FD"/>
    <w:rsid w:val="00AE26A3"/>
    <w:rsid w:val="00AE36FB"/>
    <w:rsid w:val="00AE3DCB"/>
    <w:rsid w:val="00AE4B42"/>
    <w:rsid w:val="00AE5654"/>
    <w:rsid w:val="00AF0D7C"/>
    <w:rsid w:val="00AF358C"/>
    <w:rsid w:val="00B0290F"/>
    <w:rsid w:val="00B0640C"/>
    <w:rsid w:val="00B0654B"/>
    <w:rsid w:val="00B10B2B"/>
    <w:rsid w:val="00B1131C"/>
    <w:rsid w:val="00B116DC"/>
    <w:rsid w:val="00B11D0C"/>
    <w:rsid w:val="00B15D54"/>
    <w:rsid w:val="00B16AE7"/>
    <w:rsid w:val="00B202F8"/>
    <w:rsid w:val="00B206A6"/>
    <w:rsid w:val="00B207D3"/>
    <w:rsid w:val="00B21708"/>
    <w:rsid w:val="00B22F5A"/>
    <w:rsid w:val="00B22FC8"/>
    <w:rsid w:val="00B2478E"/>
    <w:rsid w:val="00B24DD3"/>
    <w:rsid w:val="00B321EE"/>
    <w:rsid w:val="00B328F1"/>
    <w:rsid w:val="00B32E05"/>
    <w:rsid w:val="00B36E4B"/>
    <w:rsid w:val="00B37895"/>
    <w:rsid w:val="00B4085E"/>
    <w:rsid w:val="00B41240"/>
    <w:rsid w:val="00B4164D"/>
    <w:rsid w:val="00B41D51"/>
    <w:rsid w:val="00B4388E"/>
    <w:rsid w:val="00B44DF3"/>
    <w:rsid w:val="00B457C6"/>
    <w:rsid w:val="00B46E0F"/>
    <w:rsid w:val="00B51CAE"/>
    <w:rsid w:val="00B52BDC"/>
    <w:rsid w:val="00B52BE2"/>
    <w:rsid w:val="00B54551"/>
    <w:rsid w:val="00B55EE6"/>
    <w:rsid w:val="00B56607"/>
    <w:rsid w:val="00B6108B"/>
    <w:rsid w:val="00B62136"/>
    <w:rsid w:val="00B700BA"/>
    <w:rsid w:val="00B70603"/>
    <w:rsid w:val="00B7349E"/>
    <w:rsid w:val="00B73566"/>
    <w:rsid w:val="00B7537C"/>
    <w:rsid w:val="00B7653C"/>
    <w:rsid w:val="00B76D86"/>
    <w:rsid w:val="00B77D4B"/>
    <w:rsid w:val="00B80252"/>
    <w:rsid w:val="00B83321"/>
    <w:rsid w:val="00B83866"/>
    <w:rsid w:val="00B8400D"/>
    <w:rsid w:val="00B84943"/>
    <w:rsid w:val="00B84F57"/>
    <w:rsid w:val="00B85C80"/>
    <w:rsid w:val="00B90635"/>
    <w:rsid w:val="00B93728"/>
    <w:rsid w:val="00B93AE5"/>
    <w:rsid w:val="00B94A15"/>
    <w:rsid w:val="00B95DA5"/>
    <w:rsid w:val="00B9672D"/>
    <w:rsid w:val="00B96F18"/>
    <w:rsid w:val="00B97D4B"/>
    <w:rsid w:val="00BA468E"/>
    <w:rsid w:val="00BA4AA6"/>
    <w:rsid w:val="00BA53B3"/>
    <w:rsid w:val="00BA5D78"/>
    <w:rsid w:val="00BA6A79"/>
    <w:rsid w:val="00BB0525"/>
    <w:rsid w:val="00BB1812"/>
    <w:rsid w:val="00BB3B57"/>
    <w:rsid w:val="00BB4562"/>
    <w:rsid w:val="00BB6BB1"/>
    <w:rsid w:val="00BB7DDD"/>
    <w:rsid w:val="00BC08AD"/>
    <w:rsid w:val="00BC1F43"/>
    <w:rsid w:val="00BC3057"/>
    <w:rsid w:val="00BC356D"/>
    <w:rsid w:val="00BC3B96"/>
    <w:rsid w:val="00BC4057"/>
    <w:rsid w:val="00BC4064"/>
    <w:rsid w:val="00BC45C1"/>
    <w:rsid w:val="00BC4AED"/>
    <w:rsid w:val="00BC5720"/>
    <w:rsid w:val="00BC765A"/>
    <w:rsid w:val="00BD2552"/>
    <w:rsid w:val="00BD273F"/>
    <w:rsid w:val="00BD425C"/>
    <w:rsid w:val="00BD691D"/>
    <w:rsid w:val="00BD6BAA"/>
    <w:rsid w:val="00BD7302"/>
    <w:rsid w:val="00BD7A2C"/>
    <w:rsid w:val="00BE059A"/>
    <w:rsid w:val="00BE1CC8"/>
    <w:rsid w:val="00BE2044"/>
    <w:rsid w:val="00BE30AE"/>
    <w:rsid w:val="00BE373F"/>
    <w:rsid w:val="00BE4ABB"/>
    <w:rsid w:val="00BF1E84"/>
    <w:rsid w:val="00BF1F8C"/>
    <w:rsid w:val="00BF35ED"/>
    <w:rsid w:val="00BF380D"/>
    <w:rsid w:val="00BF3C8F"/>
    <w:rsid w:val="00BF48C2"/>
    <w:rsid w:val="00BF5F67"/>
    <w:rsid w:val="00BF666F"/>
    <w:rsid w:val="00C00D3A"/>
    <w:rsid w:val="00C0497F"/>
    <w:rsid w:val="00C063D8"/>
    <w:rsid w:val="00C06D27"/>
    <w:rsid w:val="00C124C1"/>
    <w:rsid w:val="00C15F6A"/>
    <w:rsid w:val="00C168A1"/>
    <w:rsid w:val="00C16CB7"/>
    <w:rsid w:val="00C1774A"/>
    <w:rsid w:val="00C23FAE"/>
    <w:rsid w:val="00C247EA"/>
    <w:rsid w:val="00C24DFB"/>
    <w:rsid w:val="00C25EDB"/>
    <w:rsid w:val="00C26F04"/>
    <w:rsid w:val="00C26F5C"/>
    <w:rsid w:val="00C37AF7"/>
    <w:rsid w:val="00C42813"/>
    <w:rsid w:val="00C44ACE"/>
    <w:rsid w:val="00C45794"/>
    <w:rsid w:val="00C52804"/>
    <w:rsid w:val="00C5357E"/>
    <w:rsid w:val="00C53BA9"/>
    <w:rsid w:val="00C5572B"/>
    <w:rsid w:val="00C56545"/>
    <w:rsid w:val="00C56BE9"/>
    <w:rsid w:val="00C57ED1"/>
    <w:rsid w:val="00C626CF"/>
    <w:rsid w:val="00C62FF4"/>
    <w:rsid w:val="00C63109"/>
    <w:rsid w:val="00C6440A"/>
    <w:rsid w:val="00C645CE"/>
    <w:rsid w:val="00C67E34"/>
    <w:rsid w:val="00C71465"/>
    <w:rsid w:val="00C71655"/>
    <w:rsid w:val="00C71D19"/>
    <w:rsid w:val="00C727DD"/>
    <w:rsid w:val="00C73743"/>
    <w:rsid w:val="00C73DEE"/>
    <w:rsid w:val="00C77019"/>
    <w:rsid w:val="00C77C38"/>
    <w:rsid w:val="00C8008D"/>
    <w:rsid w:val="00C8049F"/>
    <w:rsid w:val="00C809D0"/>
    <w:rsid w:val="00C80D0C"/>
    <w:rsid w:val="00C8450E"/>
    <w:rsid w:val="00C86DE9"/>
    <w:rsid w:val="00C87A6A"/>
    <w:rsid w:val="00C904D5"/>
    <w:rsid w:val="00C90D3A"/>
    <w:rsid w:val="00C90FC2"/>
    <w:rsid w:val="00C9260A"/>
    <w:rsid w:val="00C93754"/>
    <w:rsid w:val="00C939A8"/>
    <w:rsid w:val="00C955D2"/>
    <w:rsid w:val="00C95B03"/>
    <w:rsid w:val="00C96E3A"/>
    <w:rsid w:val="00C97766"/>
    <w:rsid w:val="00C97BE1"/>
    <w:rsid w:val="00CA3EA8"/>
    <w:rsid w:val="00CA4292"/>
    <w:rsid w:val="00CA4F79"/>
    <w:rsid w:val="00CB0EB1"/>
    <w:rsid w:val="00CB47FA"/>
    <w:rsid w:val="00CB4ED2"/>
    <w:rsid w:val="00CB6DE9"/>
    <w:rsid w:val="00CB6F7C"/>
    <w:rsid w:val="00CB7044"/>
    <w:rsid w:val="00CC70D3"/>
    <w:rsid w:val="00CC7CFC"/>
    <w:rsid w:val="00CD01E5"/>
    <w:rsid w:val="00CD3110"/>
    <w:rsid w:val="00CD3C1C"/>
    <w:rsid w:val="00CD3F42"/>
    <w:rsid w:val="00CD56EC"/>
    <w:rsid w:val="00CD5985"/>
    <w:rsid w:val="00CD5F05"/>
    <w:rsid w:val="00CD6648"/>
    <w:rsid w:val="00CE09A0"/>
    <w:rsid w:val="00CE20F5"/>
    <w:rsid w:val="00CE21F6"/>
    <w:rsid w:val="00CE4950"/>
    <w:rsid w:val="00CE5EB2"/>
    <w:rsid w:val="00CE6892"/>
    <w:rsid w:val="00CF0D5C"/>
    <w:rsid w:val="00CF2A5B"/>
    <w:rsid w:val="00CF46DE"/>
    <w:rsid w:val="00CF4A30"/>
    <w:rsid w:val="00CF4C4E"/>
    <w:rsid w:val="00CF5B1E"/>
    <w:rsid w:val="00CF6120"/>
    <w:rsid w:val="00CF64AE"/>
    <w:rsid w:val="00CF6EF3"/>
    <w:rsid w:val="00CF753A"/>
    <w:rsid w:val="00D01472"/>
    <w:rsid w:val="00D03D16"/>
    <w:rsid w:val="00D0603B"/>
    <w:rsid w:val="00D063E7"/>
    <w:rsid w:val="00D068CA"/>
    <w:rsid w:val="00D10F80"/>
    <w:rsid w:val="00D12A45"/>
    <w:rsid w:val="00D151F8"/>
    <w:rsid w:val="00D15BD7"/>
    <w:rsid w:val="00D210EA"/>
    <w:rsid w:val="00D2460D"/>
    <w:rsid w:val="00D26C4F"/>
    <w:rsid w:val="00D30A5E"/>
    <w:rsid w:val="00D35681"/>
    <w:rsid w:val="00D35CD5"/>
    <w:rsid w:val="00D3630A"/>
    <w:rsid w:val="00D36708"/>
    <w:rsid w:val="00D379DE"/>
    <w:rsid w:val="00D405FF"/>
    <w:rsid w:val="00D4214F"/>
    <w:rsid w:val="00D42EB0"/>
    <w:rsid w:val="00D462ED"/>
    <w:rsid w:val="00D46717"/>
    <w:rsid w:val="00D5145D"/>
    <w:rsid w:val="00D53777"/>
    <w:rsid w:val="00D5494B"/>
    <w:rsid w:val="00D56083"/>
    <w:rsid w:val="00D5674C"/>
    <w:rsid w:val="00D57448"/>
    <w:rsid w:val="00D5753C"/>
    <w:rsid w:val="00D57AB6"/>
    <w:rsid w:val="00D6099F"/>
    <w:rsid w:val="00D62768"/>
    <w:rsid w:val="00D66C70"/>
    <w:rsid w:val="00D73A91"/>
    <w:rsid w:val="00D76C84"/>
    <w:rsid w:val="00D80415"/>
    <w:rsid w:val="00D829BD"/>
    <w:rsid w:val="00D82CF4"/>
    <w:rsid w:val="00D87392"/>
    <w:rsid w:val="00D915C8"/>
    <w:rsid w:val="00D91C0D"/>
    <w:rsid w:val="00D91C92"/>
    <w:rsid w:val="00D93CAF"/>
    <w:rsid w:val="00D95B50"/>
    <w:rsid w:val="00D96A93"/>
    <w:rsid w:val="00DA0286"/>
    <w:rsid w:val="00DA0C97"/>
    <w:rsid w:val="00DA0EC9"/>
    <w:rsid w:val="00DA0F83"/>
    <w:rsid w:val="00DA1498"/>
    <w:rsid w:val="00DA2E26"/>
    <w:rsid w:val="00DA3915"/>
    <w:rsid w:val="00DA5274"/>
    <w:rsid w:val="00DA77BB"/>
    <w:rsid w:val="00DB0000"/>
    <w:rsid w:val="00DB0383"/>
    <w:rsid w:val="00DB3593"/>
    <w:rsid w:val="00DB4612"/>
    <w:rsid w:val="00DB552D"/>
    <w:rsid w:val="00DB6E39"/>
    <w:rsid w:val="00DB7765"/>
    <w:rsid w:val="00DC151E"/>
    <w:rsid w:val="00DC1DDC"/>
    <w:rsid w:val="00DC4D48"/>
    <w:rsid w:val="00DD0AFF"/>
    <w:rsid w:val="00DD2D25"/>
    <w:rsid w:val="00DD5CB3"/>
    <w:rsid w:val="00DD649C"/>
    <w:rsid w:val="00DD6668"/>
    <w:rsid w:val="00DD7238"/>
    <w:rsid w:val="00DD7A0E"/>
    <w:rsid w:val="00DE0E35"/>
    <w:rsid w:val="00DE2248"/>
    <w:rsid w:val="00DE37EE"/>
    <w:rsid w:val="00DE62F5"/>
    <w:rsid w:val="00DE6740"/>
    <w:rsid w:val="00DF01BA"/>
    <w:rsid w:val="00DF0AB2"/>
    <w:rsid w:val="00DF0B22"/>
    <w:rsid w:val="00DF3CA3"/>
    <w:rsid w:val="00DF3FCB"/>
    <w:rsid w:val="00DF53E8"/>
    <w:rsid w:val="00DF7732"/>
    <w:rsid w:val="00E000B6"/>
    <w:rsid w:val="00E006D9"/>
    <w:rsid w:val="00E00F8F"/>
    <w:rsid w:val="00E01141"/>
    <w:rsid w:val="00E0300C"/>
    <w:rsid w:val="00E048C4"/>
    <w:rsid w:val="00E04AE3"/>
    <w:rsid w:val="00E0759F"/>
    <w:rsid w:val="00E10293"/>
    <w:rsid w:val="00E11241"/>
    <w:rsid w:val="00E11363"/>
    <w:rsid w:val="00E120BE"/>
    <w:rsid w:val="00E129BA"/>
    <w:rsid w:val="00E12E96"/>
    <w:rsid w:val="00E13D5C"/>
    <w:rsid w:val="00E147A6"/>
    <w:rsid w:val="00E16B43"/>
    <w:rsid w:val="00E2084C"/>
    <w:rsid w:val="00E2099E"/>
    <w:rsid w:val="00E21842"/>
    <w:rsid w:val="00E23B12"/>
    <w:rsid w:val="00E24EFB"/>
    <w:rsid w:val="00E25448"/>
    <w:rsid w:val="00E254A7"/>
    <w:rsid w:val="00E2572A"/>
    <w:rsid w:val="00E26730"/>
    <w:rsid w:val="00E26D50"/>
    <w:rsid w:val="00E27856"/>
    <w:rsid w:val="00E30F0A"/>
    <w:rsid w:val="00E3133A"/>
    <w:rsid w:val="00E3178C"/>
    <w:rsid w:val="00E32D7B"/>
    <w:rsid w:val="00E3569E"/>
    <w:rsid w:val="00E36993"/>
    <w:rsid w:val="00E37B24"/>
    <w:rsid w:val="00E40F01"/>
    <w:rsid w:val="00E4119B"/>
    <w:rsid w:val="00E4394E"/>
    <w:rsid w:val="00E441B6"/>
    <w:rsid w:val="00E44CF4"/>
    <w:rsid w:val="00E4736B"/>
    <w:rsid w:val="00E51BFD"/>
    <w:rsid w:val="00E5266E"/>
    <w:rsid w:val="00E56CEA"/>
    <w:rsid w:val="00E575EC"/>
    <w:rsid w:val="00E57F1E"/>
    <w:rsid w:val="00E604B9"/>
    <w:rsid w:val="00E632F2"/>
    <w:rsid w:val="00E64506"/>
    <w:rsid w:val="00E6458A"/>
    <w:rsid w:val="00E64964"/>
    <w:rsid w:val="00E64DBC"/>
    <w:rsid w:val="00E64EF9"/>
    <w:rsid w:val="00E6570B"/>
    <w:rsid w:val="00E66693"/>
    <w:rsid w:val="00E66869"/>
    <w:rsid w:val="00E67DB0"/>
    <w:rsid w:val="00E764E5"/>
    <w:rsid w:val="00E8069D"/>
    <w:rsid w:val="00E80B79"/>
    <w:rsid w:val="00E8325D"/>
    <w:rsid w:val="00E83AAD"/>
    <w:rsid w:val="00E86E9C"/>
    <w:rsid w:val="00E877E6"/>
    <w:rsid w:val="00E87E08"/>
    <w:rsid w:val="00E90663"/>
    <w:rsid w:val="00E9158A"/>
    <w:rsid w:val="00E925B8"/>
    <w:rsid w:val="00E95711"/>
    <w:rsid w:val="00E971B5"/>
    <w:rsid w:val="00E976F0"/>
    <w:rsid w:val="00EA2E34"/>
    <w:rsid w:val="00EA3F9A"/>
    <w:rsid w:val="00EA5E99"/>
    <w:rsid w:val="00EA65F1"/>
    <w:rsid w:val="00EA6BA1"/>
    <w:rsid w:val="00EA6BF4"/>
    <w:rsid w:val="00EA7BBB"/>
    <w:rsid w:val="00EB1F36"/>
    <w:rsid w:val="00EB3B3A"/>
    <w:rsid w:val="00EB5A3B"/>
    <w:rsid w:val="00EC0D14"/>
    <w:rsid w:val="00EC1FA6"/>
    <w:rsid w:val="00EC23AB"/>
    <w:rsid w:val="00EC23D1"/>
    <w:rsid w:val="00EC2494"/>
    <w:rsid w:val="00EC2CD9"/>
    <w:rsid w:val="00EC36C6"/>
    <w:rsid w:val="00EC3D71"/>
    <w:rsid w:val="00EC5220"/>
    <w:rsid w:val="00EC69A0"/>
    <w:rsid w:val="00EC7B8C"/>
    <w:rsid w:val="00EC7F99"/>
    <w:rsid w:val="00ED170E"/>
    <w:rsid w:val="00ED26E9"/>
    <w:rsid w:val="00ED2843"/>
    <w:rsid w:val="00ED4E04"/>
    <w:rsid w:val="00ED640D"/>
    <w:rsid w:val="00EE064D"/>
    <w:rsid w:val="00EE3645"/>
    <w:rsid w:val="00EE490C"/>
    <w:rsid w:val="00EE5AE2"/>
    <w:rsid w:val="00EE6873"/>
    <w:rsid w:val="00EE7ABA"/>
    <w:rsid w:val="00EF1595"/>
    <w:rsid w:val="00EF3A77"/>
    <w:rsid w:val="00EF4A26"/>
    <w:rsid w:val="00EF585B"/>
    <w:rsid w:val="00EF5AB5"/>
    <w:rsid w:val="00EF6B7F"/>
    <w:rsid w:val="00F009E0"/>
    <w:rsid w:val="00F009FE"/>
    <w:rsid w:val="00F01851"/>
    <w:rsid w:val="00F03AA1"/>
    <w:rsid w:val="00F04BB8"/>
    <w:rsid w:val="00F0578F"/>
    <w:rsid w:val="00F06014"/>
    <w:rsid w:val="00F0735E"/>
    <w:rsid w:val="00F0752C"/>
    <w:rsid w:val="00F122F7"/>
    <w:rsid w:val="00F127D5"/>
    <w:rsid w:val="00F16807"/>
    <w:rsid w:val="00F17426"/>
    <w:rsid w:val="00F2145B"/>
    <w:rsid w:val="00F215CF"/>
    <w:rsid w:val="00F215FC"/>
    <w:rsid w:val="00F22E4B"/>
    <w:rsid w:val="00F233FA"/>
    <w:rsid w:val="00F24335"/>
    <w:rsid w:val="00F2455A"/>
    <w:rsid w:val="00F249BE"/>
    <w:rsid w:val="00F26C1B"/>
    <w:rsid w:val="00F3194A"/>
    <w:rsid w:val="00F325EE"/>
    <w:rsid w:val="00F3427B"/>
    <w:rsid w:val="00F34CF6"/>
    <w:rsid w:val="00F374AA"/>
    <w:rsid w:val="00F4034B"/>
    <w:rsid w:val="00F414C0"/>
    <w:rsid w:val="00F423A7"/>
    <w:rsid w:val="00F478D6"/>
    <w:rsid w:val="00F56986"/>
    <w:rsid w:val="00F56D47"/>
    <w:rsid w:val="00F57F57"/>
    <w:rsid w:val="00F603B2"/>
    <w:rsid w:val="00F63CEC"/>
    <w:rsid w:val="00F66B18"/>
    <w:rsid w:val="00F71417"/>
    <w:rsid w:val="00F7166F"/>
    <w:rsid w:val="00F72BCA"/>
    <w:rsid w:val="00F732AD"/>
    <w:rsid w:val="00F748DE"/>
    <w:rsid w:val="00F753FC"/>
    <w:rsid w:val="00F76180"/>
    <w:rsid w:val="00F76831"/>
    <w:rsid w:val="00F8018E"/>
    <w:rsid w:val="00F804C9"/>
    <w:rsid w:val="00F8103A"/>
    <w:rsid w:val="00F81389"/>
    <w:rsid w:val="00F8259E"/>
    <w:rsid w:val="00F90AD2"/>
    <w:rsid w:val="00F927D0"/>
    <w:rsid w:val="00F928FE"/>
    <w:rsid w:val="00F9295A"/>
    <w:rsid w:val="00F936F6"/>
    <w:rsid w:val="00F940A7"/>
    <w:rsid w:val="00F94F32"/>
    <w:rsid w:val="00F96E66"/>
    <w:rsid w:val="00F96FCF"/>
    <w:rsid w:val="00FA0ACC"/>
    <w:rsid w:val="00FA1B08"/>
    <w:rsid w:val="00FA4788"/>
    <w:rsid w:val="00FA5AD9"/>
    <w:rsid w:val="00FA69CE"/>
    <w:rsid w:val="00FA6C99"/>
    <w:rsid w:val="00FB4477"/>
    <w:rsid w:val="00FB4A21"/>
    <w:rsid w:val="00FB5FDF"/>
    <w:rsid w:val="00FC1B2D"/>
    <w:rsid w:val="00FC2BD2"/>
    <w:rsid w:val="00FC309C"/>
    <w:rsid w:val="00FD0F0B"/>
    <w:rsid w:val="00FD204F"/>
    <w:rsid w:val="00FD3730"/>
    <w:rsid w:val="00FD5D9A"/>
    <w:rsid w:val="00FD5FCF"/>
    <w:rsid w:val="00FD7838"/>
    <w:rsid w:val="00FE407B"/>
    <w:rsid w:val="00FE5188"/>
    <w:rsid w:val="00FE609C"/>
    <w:rsid w:val="00FE61C1"/>
    <w:rsid w:val="00FF60B7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678FE14-0191-457D-B9FA-27927D47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685"/>
  </w:style>
  <w:style w:type="paragraph" w:styleId="Nagwek1">
    <w:name w:val="heading 1"/>
    <w:basedOn w:val="Normalny"/>
    <w:next w:val="Normalny"/>
    <w:link w:val="Nagwek1Znak"/>
    <w:qFormat/>
    <w:rsid w:val="007475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333333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61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7023D"/>
    <w:pPr>
      <w:ind w:left="720"/>
      <w:contextualSpacing/>
    </w:pPr>
  </w:style>
  <w:style w:type="paragraph" w:customStyle="1" w:styleId="Tekstpodstawowy21">
    <w:name w:val="Tekst podstawowy 21"/>
    <w:basedOn w:val="Normalny"/>
    <w:rsid w:val="0077023D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Lista22">
    <w:name w:val="Lista 22"/>
    <w:basedOn w:val="Normalny"/>
    <w:rsid w:val="00110302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77019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Normalny"/>
    <w:rsid w:val="008A56B8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WW-BodyTextIndent31">
    <w:name w:val="WW-Body Text Indent 31"/>
    <w:basedOn w:val="Normalny"/>
    <w:rsid w:val="008A56B8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1517CE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7z0">
    <w:name w:val="WW8Num7z0"/>
    <w:rsid w:val="001517CE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740DD1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DD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A2C"/>
  </w:style>
  <w:style w:type="paragraph" w:styleId="Stopka">
    <w:name w:val="footer"/>
    <w:basedOn w:val="Normalny"/>
    <w:link w:val="StopkaZnak"/>
    <w:uiPriority w:val="99"/>
    <w:unhideWhenUsed/>
    <w:rsid w:val="00BD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A2C"/>
  </w:style>
  <w:style w:type="paragraph" w:styleId="Tekstdymka">
    <w:name w:val="Balloon Text"/>
    <w:basedOn w:val="Normalny"/>
    <w:link w:val="TekstdymkaZnak"/>
    <w:uiPriority w:val="99"/>
    <w:semiHidden/>
    <w:unhideWhenUsed/>
    <w:rsid w:val="00BD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2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7A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A2C"/>
  </w:style>
  <w:style w:type="character" w:styleId="Hipercze">
    <w:name w:val="Hyperlink"/>
    <w:basedOn w:val="Domylnaczcionkaakapitu"/>
    <w:unhideWhenUsed/>
    <w:rsid w:val="007250DA"/>
    <w:rPr>
      <w:color w:val="0000FF" w:themeColor="hyperlink"/>
      <w:u w:val="single"/>
    </w:rPr>
  </w:style>
  <w:style w:type="paragraph" w:customStyle="1" w:styleId="Standardowy1">
    <w:name w:val="Standardowy1"/>
    <w:rsid w:val="008A109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BD6BAA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Arial Narrow"/>
      <w:kern w:val="1"/>
      <w:sz w:val="24"/>
      <w:szCs w:val="20"/>
      <w:lang w:eastAsia="zh-CN"/>
    </w:rPr>
  </w:style>
  <w:style w:type="paragraph" w:customStyle="1" w:styleId="ZnakZnakZnakZnak">
    <w:name w:val="Znak Znak Znak Znak"/>
    <w:basedOn w:val="Normalny"/>
    <w:rsid w:val="0080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23">
    <w:name w:val="Lista 23"/>
    <w:basedOn w:val="Normalny"/>
    <w:rsid w:val="007A3649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7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72A"/>
    <w:rPr>
      <w:vertAlign w:val="superscript"/>
    </w:rPr>
  </w:style>
  <w:style w:type="paragraph" w:customStyle="1" w:styleId="pkt">
    <w:name w:val="pkt"/>
    <w:basedOn w:val="Normalny"/>
    <w:rsid w:val="000D434B"/>
    <w:pPr>
      <w:widowControl w:val="0"/>
      <w:numPr>
        <w:numId w:val="2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apunktowana31">
    <w:name w:val="Lista punktowana 31"/>
    <w:basedOn w:val="Normalny"/>
    <w:rsid w:val="00EC69A0"/>
    <w:pPr>
      <w:widowControl w:val="0"/>
      <w:tabs>
        <w:tab w:val="left" w:pos="926"/>
      </w:tabs>
      <w:suppressAutoHyphens/>
      <w:overflowPunct w:val="0"/>
      <w:autoSpaceDE w:val="0"/>
      <w:spacing w:after="0" w:line="240" w:lineRule="auto"/>
      <w:ind w:left="926" w:hanging="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51397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61DB4"/>
  </w:style>
  <w:style w:type="table" w:customStyle="1" w:styleId="Tabela-Siatka1">
    <w:name w:val="Tabela - Siatka1"/>
    <w:basedOn w:val="Standardowy"/>
    <w:next w:val="Tabela-Siatka"/>
    <w:uiPriority w:val="59"/>
    <w:rsid w:val="00161D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70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47596"/>
    <w:rPr>
      <w:rFonts w:ascii="Times New Roman" w:eastAsia="Times New Roman" w:hAnsi="Times New Roman" w:cs="Times New Roman"/>
      <w:color w:val="333333"/>
      <w:sz w:val="28"/>
      <w:szCs w:val="24"/>
      <w:lang w:eastAsia="pl-PL"/>
    </w:rPr>
  </w:style>
  <w:style w:type="character" w:styleId="Pogrubienie">
    <w:name w:val="Strong"/>
    <w:uiPriority w:val="22"/>
    <w:qFormat/>
    <w:rsid w:val="0082208D"/>
    <w:rPr>
      <w:b/>
      <w:bCs/>
    </w:rPr>
  </w:style>
  <w:style w:type="paragraph" w:customStyle="1" w:styleId="nag1">
    <w:name w:val="nag1"/>
    <w:basedOn w:val="Akapitzlist"/>
    <w:qFormat/>
    <w:rsid w:val="0082208D"/>
    <w:pPr>
      <w:autoSpaceDE w:val="0"/>
      <w:autoSpaceDN w:val="0"/>
      <w:adjustRightInd w:val="0"/>
      <w:spacing w:after="0" w:line="240" w:lineRule="auto"/>
      <w:ind w:left="0"/>
      <w:jc w:val="both"/>
    </w:pPr>
    <w:rPr>
      <w:rFonts w:ascii="Calibri" w:eastAsia="Times New Roman" w:hAnsi="Calibri" w:cs="Arial"/>
      <w:kern w:val="1"/>
      <w:sz w:val="24"/>
      <w:szCs w:val="24"/>
      <w:lang w:eastAsia="pl-PL"/>
    </w:rPr>
  </w:style>
  <w:style w:type="paragraph" w:customStyle="1" w:styleId="Addressee">
    <w:name w:val="Addressee"/>
    <w:basedOn w:val="Normalny"/>
    <w:rsid w:val="0082208D"/>
    <w:pPr>
      <w:widowControl w:val="0"/>
      <w:suppressLineNumbers/>
      <w:suppressAutoHyphens/>
      <w:autoSpaceDN w:val="0"/>
      <w:spacing w:after="6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Bezodstpw1">
    <w:name w:val="Bez odstępów1"/>
    <w:rsid w:val="002F0818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rsid w:val="002F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6180"/>
    <w:rPr>
      <w:color w:val="800080" w:themeColor="followed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2A213F"/>
  </w:style>
  <w:style w:type="character" w:customStyle="1" w:styleId="WW8Num56z0">
    <w:name w:val="WW8Num56z0"/>
    <w:rsid w:val="009E4307"/>
    <w:rPr>
      <w:b/>
      <w:i w:val="0"/>
      <w:sz w:val="24"/>
      <w:szCs w:val="28"/>
    </w:rPr>
  </w:style>
  <w:style w:type="paragraph" w:customStyle="1" w:styleId="ust">
    <w:name w:val="ust"/>
    <w:rsid w:val="009E4307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color w:val="00000A"/>
      <w:kern w:val="1"/>
      <w:szCs w:val="20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E114E"/>
  </w:style>
  <w:style w:type="character" w:customStyle="1" w:styleId="notranslate">
    <w:name w:val="notranslate"/>
    <w:basedOn w:val="Domylnaczcionkaakapitu"/>
    <w:rsid w:val="008E114E"/>
  </w:style>
  <w:style w:type="paragraph" w:styleId="Bezodstpw">
    <w:name w:val="No Spacing"/>
    <w:uiPriority w:val="1"/>
    <w:qFormat/>
    <w:rsid w:val="0088075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75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759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759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759"/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61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332F-CE7D-4810-907A-E611C8DD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1493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Zagrodnik</dc:creator>
  <cp:lastModifiedBy>Marta Zagrodnik</cp:lastModifiedBy>
  <cp:revision>9</cp:revision>
  <cp:lastPrinted>2023-03-13T11:38:00Z</cp:lastPrinted>
  <dcterms:created xsi:type="dcterms:W3CDTF">2022-06-10T13:55:00Z</dcterms:created>
  <dcterms:modified xsi:type="dcterms:W3CDTF">2023-03-13T11:38:00Z</dcterms:modified>
</cp:coreProperties>
</file>