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4B" w:rsidRPr="00106E4C" w:rsidRDefault="00D5494B" w:rsidP="00106E4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2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D5494B" w:rsidRDefault="00D5494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266A5" w:rsidRPr="00781F82" w:rsidRDefault="002266A5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81F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62065E" w:rsidRPr="00781F82" w:rsidRDefault="002266A5" w:rsidP="002266A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  <w:r w:rsidR="00781F82" w:rsidRPr="00781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sprzętu komputerowego, </w:t>
      </w:r>
      <w:r w:rsidR="0006751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oprogramowania oraz </w:t>
      </w:r>
      <w:r w:rsidR="006177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urządzeń peryferyjnych </w:t>
      </w:r>
    </w:p>
    <w:p w:rsidR="002266A5" w:rsidRPr="00781F82" w:rsidRDefault="002266A5" w:rsidP="002266A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C22764">
        <w:rPr>
          <w:rFonts w:ascii="Times New Roman" w:hAnsi="Times New Roman" w:cs="Times New Roman"/>
          <w:b/>
          <w:sz w:val="24"/>
          <w:szCs w:val="24"/>
        </w:rPr>
        <w:t>50</w:t>
      </w:r>
      <w:bookmarkStart w:id="0" w:name="_GoBack"/>
      <w:bookmarkEnd w:id="0"/>
      <w:r w:rsidR="002502EA" w:rsidRPr="00781F82">
        <w:rPr>
          <w:rFonts w:ascii="Times New Roman" w:hAnsi="Times New Roman" w:cs="Times New Roman"/>
          <w:b/>
          <w:sz w:val="24"/>
          <w:szCs w:val="24"/>
        </w:rPr>
        <w:t>-</w:t>
      </w:r>
      <w:r w:rsidR="00FE61C1">
        <w:rPr>
          <w:rFonts w:ascii="Times New Roman" w:hAnsi="Times New Roman" w:cs="Times New Roman"/>
          <w:b/>
          <w:sz w:val="24"/>
          <w:szCs w:val="24"/>
        </w:rPr>
        <w:t>22</w:t>
      </w:r>
      <w:r w:rsidRPr="00781F82">
        <w:rPr>
          <w:rFonts w:ascii="Times New Roman" w:hAnsi="Times New Roman" w:cs="Times New Roman"/>
          <w:b/>
          <w:sz w:val="24"/>
          <w:szCs w:val="24"/>
        </w:rPr>
        <w:t>/</w:t>
      </w:r>
      <w:r w:rsidR="00781F82" w:rsidRPr="00781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6A5" w:rsidRPr="00781F82" w:rsidRDefault="002266A5" w:rsidP="002266A5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8AB" w:rsidRDefault="00A218A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81F82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5494B" w:rsidRPr="00992CB1" w:rsidTr="003D4E4B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992CB1">
              <w:rPr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8"/>
              <w:textAlignment w:val="baseline"/>
              <w:rPr>
                <w:b/>
                <w:sz w:val="12"/>
                <w:szCs w:val="12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>2) Dokładny adres Wykonawcy/ów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</w:t>
            </w:r>
            <w:r w:rsidRPr="00895E58">
              <w:rPr>
                <w:i/>
                <w:sz w:val="20"/>
                <w:szCs w:val="20"/>
                <w:lang w:eastAsia="ar-SA"/>
              </w:rPr>
              <w:t>wykonawców np. członków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spółki cywilnej lub konsorcjum):</w:t>
            </w: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Miasto: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Województwo: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Kod pocztowy: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Ulica i numer domu: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shd w:val="clear" w:color="auto" w:fill="D9E2F3"/>
          </w:tcPr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Pr="00EC2494">
              <w:rPr>
                <w:b/>
                <w:sz w:val="20"/>
                <w:szCs w:val="20"/>
                <w:lang w:eastAsia="ar-SA"/>
              </w:rPr>
              <w:t>) Rodzaj Wykonawcy:</w:t>
            </w:r>
            <w:r w:rsidRPr="002717C1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8314FF">
              <w:rPr>
                <w:i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D5494B" w:rsidRPr="00992CB1" w:rsidTr="003D4E4B">
        <w:tc>
          <w:tcPr>
            <w:tcW w:w="9031" w:type="dxa"/>
            <w:gridSpan w:val="4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rFonts w:eastAsia="Calibri"/>
                <w:i/>
                <w:sz w:val="18"/>
                <w:szCs w:val="20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Cs w:val="20"/>
                <w:lang w:eastAsia="ar-SA"/>
              </w:rPr>
              <w:t xml:space="preserve"> </w:t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4A5451">
              <w:rPr>
                <w:rFonts w:eastAsia="Calibri"/>
                <w:sz w:val="20"/>
                <w:szCs w:val="20"/>
              </w:rPr>
              <w:t xml:space="preserve"> </w:t>
            </w:r>
            <w:r w:rsidRPr="004A5451">
              <w:rPr>
                <w:rFonts w:eastAsia="Calibr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i/>
                <w:sz w:val="18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4A5451">
              <w:rPr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Pr="00992CB1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D5494B" w:rsidRPr="00992CB1" w:rsidTr="003D4E4B">
        <w:trPr>
          <w:gridAfter w:val="1"/>
          <w:wAfter w:w="17" w:type="dxa"/>
          <w:trHeight w:val="416"/>
        </w:trPr>
        <w:tc>
          <w:tcPr>
            <w:tcW w:w="8932" w:type="dxa"/>
            <w:gridSpan w:val="5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D5494B" w:rsidRPr="00992CB1" w:rsidTr="003D4E4B">
        <w:trPr>
          <w:gridAfter w:val="1"/>
          <w:wAfter w:w="17" w:type="dxa"/>
          <w:trHeight w:val="701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96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705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9" w:type="dxa"/>
            <w:gridSpan w:val="2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6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88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969"/>
        </w:trPr>
        <w:tc>
          <w:tcPr>
            <w:tcW w:w="8949" w:type="dxa"/>
            <w:gridSpan w:val="6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992CB1">
              <w:rPr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494B" w:rsidRPr="00992CB1" w:rsidTr="003D4E4B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2918"/>
        </w:trPr>
        <w:tc>
          <w:tcPr>
            <w:tcW w:w="8949" w:type="dxa"/>
            <w:gridSpan w:val="6"/>
            <w:shd w:val="clear" w:color="auto" w:fill="FFFFFF"/>
          </w:tcPr>
          <w:p w:rsidR="00C6440A" w:rsidRPr="00C6440A" w:rsidRDefault="00D5494B" w:rsidP="00C6440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/>
              <w:contextualSpacing/>
              <w:jc w:val="both"/>
              <w:textAlignment w:val="baseline"/>
              <w:rPr>
                <w:rFonts w:eastAsia="Calibri"/>
                <w:b/>
                <w:iCs/>
                <w:u w:val="single"/>
              </w:rPr>
            </w:pPr>
            <w:r w:rsidRPr="00992CB1">
              <w:rPr>
                <w:rFonts w:eastAsia="Calibri"/>
                <w:b/>
              </w:rPr>
              <w:t xml:space="preserve">Aktualny wpis do odpowiedniego rejestru lub ewidencji  (np.: KRS, CEIDG) potwierdzający, że osoba działająca w imieniu wykonawcy, Wykonawcy wspólnie ubiegającego się o zamówienie, podmiotu udostępniającego zasoby jest umocowana do jego reprezentowania, </w:t>
            </w:r>
            <w:r w:rsidR="00C6440A" w:rsidRPr="00C6440A">
              <w:rPr>
                <w:rFonts w:eastAsia="Calibri"/>
                <w:b/>
                <w:iCs/>
                <w:u w:val="single"/>
              </w:rPr>
              <w:t>jest dostępny w formie elektronicznej, w bezpłatnej</w:t>
            </w:r>
            <w:r w:rsidR="00C6440A">
              <w:rPr>
                <w:rFonts w:eastAsia="Calibri"/>
                <w:b/>
                <w:iCs/>
                <w:u w:val="single"/>
              </w:rPr>
              <w:t xml:space="preserve"> i ogólnodostępnej bazie danych: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  <w:r w:rsidRPr="00992CB1">
              <w:rPr>
                <w:rFonts w:eastAsia="Calibri"/>
                <w:b/>
              </w:rPr>
              <w:t xml:space="preserve">……………………………………………………………..……………………….. </w:t>
            </w:r>
          </w:p>
          <w:p w:rsidR="00D5494B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92CB1">
              <w:rPr>
                <w:b/>
                <w:sz w:val="20"/>
                <w:szCs w:val="20"/>
              </w:rPr>
              <w:t>Adres strony internetowej lub nazwa bazy danych</w:t>
            </w:r>
          </w:p>
          <w:p w:rsidR="00D5494B" w:rsidRPr="00992CB1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41"/>
        </w:trPr>
        <w:tc>
          <w:tcPr>
            <w:tcW w:w="8949" w:type="dxa"/>
            <w:gridSpan w:val="6"/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992CB1">
              <w:rPr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5494B" w:rsidRPr="00992CB1" w:rsidTr="003D4E4B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C6440A">
        <w:trPr>
          <w:trHeight w:val="417"/>
        </w:trPr>
        <w:tc>
          <w:tcPr>
            <w:tcW w:w="8949" w:type="dxa"/>
            <w:gridSpan w:val="6"/>
            <w:shd w:val="clear" w:color="auto" w:fill="DBE5F1" w:themeFill="accent1" w:themeFillTint="3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D5494B" w:rsidRPr="00992CB1" w:rsidTr="003D4E4B">
        <w:trPr>
          <w:trHeight w:val="369"/>
        </w:trPr>
        <w:tc>
          <w:tcPr>
            <w:tcW w:w="8949" w:type="dxa"/>
            <w:gridSpan w:val="6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829BD" w:rsidRDefault="00D829BD">
      <w:pPr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p w:rsidR="00DC4D48" w:rsidRPr="00781F82" w:rsidRDefault="0012658C" w:rsidP="000D246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1" w:name="_Hlk40177625"/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</w:t>
      </w:r>
      <w:r w:rsidR="00D549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="00326D4F"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9660F" w:rsidRDefault="00C97766" w:rsidP="000D246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2" w:name="_Hlk39086503"/>
      <w:bookmarkEnd w:id="1"/>
      <w:r w:rsidRPr="00781F82">
        <w:rPr>
          <w:rFonts w:ascii="Times New Roman" w:hAnsi="Times New Roman"/>
          <w:b/>
          <w:sz w:val="24"/>
          <w:szCs w:val="24"/>
        </w:rPr>
        <w:t xml:space="preserve">Zadanie nr </w:t>
      </w:r>
      <w:r w:rsidR="00A674ED">
        <w:rPr>
          <w:rFonts w:ascii="Times New Roman" w:hAnsi="Times New Roman"/>
          <w:b/>
          <w:sz w:val="24"/>
          <w:szCs w:val="24"/>
        </w:rPr>
        <w:t>1:</w:t>
      </w:r>
      <w:r w:rsidR="00DC19C0">
        <w:rPr>
          <w:rFonts w:ascii="Times New Roman" w:hAnsi="Times New Roman"/>
          <w:b/>
          <w:sz w:val="24"/>
          <w:szCs w:val="24"/>
        </w:rPr>
        <w:t xml:space="preserve"> Dostawa komputerów przenośnych</w:t>
      </w:r>
      <w:r w:rsidRPr="00781F82">
        <w:rPr>
          <w:rFonts w:ascii="Times New Roman" w:hAnsi="Times New Roman"/>
          <w:b/>
          <w:sz w:val="24"/>
          <w:szCs w:val="24"/>
        </w:rPr>
        <w:t xml:space="preserve"> typu laptop</w:t>
      </w:r>
    </w:p>
    <w:p w:rsidR="00C97766" w:rsidRPr="000D2466" w:rsidRDefault="00C97766" w:rsidP="000D246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0D2466">
        <w:rPr>
          <w:rFonts w:ascii="Times New Roman" w:hAnsi="Times New Roman"/>
          <w:sz w:val="24"/>
          <w:szCs w:val="24"/>
        </w:rPr>
        <w:t>CPV: 30213100-6, 30237270-2</w:t>
      </w:r>
    </w:p>
    <w:tbl>
      <w:tblPr>
        <w:tblW w:w="100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567"/>
        <w:gridCol w:w="708"/>
        <w:gridCol w:w="1843"/>
        <w:gridCol w:w="2126"/>
      </w:tblGrid>
      <w:tr w:rsidR="00716697" w:rsidRPr="000D2466" w:rsidTr="00D53777">
        <w:trPr>
          <w:trHeight w:val="65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Nazwa sprzętu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3777" w:rsidRPr="00D53777" w:rsidRDefault="00D53777" w:rsidP="00D53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Nazwa</w:t>
            </w:r>
          </w:p>
          <w:p w:rsidR="00D53777" w:rsidRPr="00D53777" w:rsidRDefault="00D53777" w:rsidP="00D53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Producenta, typ, model,</w:t>
            </w:r>
          </w:p>
          <w:p w:rsidR="00D53777" w:rsidRPr="00D53777" w:rsidRDefault="00D53777" w:rsidP="00D5377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proponowanego sprzętu oraz nazwa oprogramowania równoważnego </w:t>
            </w:r>
          </w:p>
          <w:p w:rsidR="00C97766" w:rsidRPr="000D2466" w:rsidRDefault="00D53777" w:rsidP="00D5377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(jeżeli dotyczy)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0D2466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Cena jednostkowa</w:t>
            </w:r>
          </w:p>
          <w:p w:rsidR="00C97766" w:rsidRPr="000D2466" w:rsidRDefault="009753E3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brutto</w:t>
            </w:r>
            <w:r w:rsidR="00C97766"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7766" w:rsidRPr="000D2466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 xml:space="preserve">Wartość </w:t>
            </w:r>
            <w:r w:rsidR="0001374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 xml:space="preserve">ogółem </w:t>
            </w:r>
            <w:r w:rsidRPr="000D246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brutto w PLN</w:t>
            </w:r>
          </w:p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(kolumna 4x5)</w:t>
            </w:r>
          </w:p>
        </w:tc>
      </w:tr>
      <w:tr w:rsidR="00716697" w:rsidRPr="00781F82" w:rsidTr="00D53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781F82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781F82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781F82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781F82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781F82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Pr="00781F82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716697" w:rsidRPr="000D2466" w:rsidTr="00D53777">
        <w:trPr>
          <w:trHeight w:val="1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0D2466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C97766" w:rsidRPr="000D24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C97766" w:rsidRPr="0099660F" w:rsidRDefault="00C97766" w:rsidP="009966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Laptop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szt.</w:t>
            </w:r>
          </w:p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C97766" w:rsidRPr="000D2466" w:rsidRDefault="005333C9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5</w:t>
            </w:r>
          </w:p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C97766" w:rsidRPr="000D2466" w:rsidRDefault="00C97766" w:rsidP="00DD5C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D5CB3" w:rsidRPr="000D2466" w:rsidRDefault="00DD5CB3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D5CB3" w:rsidRPr="000D2466" w:rsidRDefault="00DD5CB3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C97766" w:rsidRPr="000D24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 w:rsidRPr="000D2466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……………..</w:t>
            </w:r>
            <w:r w:rsidRPr="000D2466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  <w:bookmarkEnd w:id="2"/>
    </w:tbl>
    <w:p w:rsidR="00B7349E" w:rsidRPr="00781F82" w:rsidRDefault="00B7349E" w:rsidP="00326D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326D4F" w:rsidRPr="00781F82" w:rsidRDefault="00326D4F" w:rsidP="00326D4F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781F82">
        <w:rPr>
          <w:rFonts w:ascii="Times New Roman" w:hAnsi="Times New Roman" w:cs="Times New Roman"/>
          <w:sz w:val="24"/>
          <w:szCs w:val="24"/>
        </w:rPr>
        <w:t>………..(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 w:rsidR="00A4264C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326D4F" w:rsidRPr="00781F82" w:rsidRDefault="00326D4F" w:rsidP="00326D4F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</w:t>
      </w:r>
      <w:r w:rsidR="00A4264C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realizował naprawy gwarancyjne.</w:t>
      </w:r>
    </w:p>
    <w:p w:rsidR="00326D4F" w:rsidRPr="00781F82" w:rsidRDefault="00326D4F" w:rsidP="00454BBE">
      <w:pPr>
        <w:spacing w:after="0" w:line="240" w:lineRule="auto"/>
        <w:ind w:right="-424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781F82">
        <w:rPr>
          <w:rFonts w:ascii="Times New Roman" w:hAnsi="Times New Roman" w:cs="Times New Roman"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="000D2466">
        <w:rPr>
          <w:rFonts w:ascii="Times New Roman" w:eastAsia="Arial" w:hAnsi="Times New Roman" w:cs="Times New Roman"/>
          <w:bCs/>
          <w:sz w:val="24"/>
          <w:szCs w:val="24"/>
        </w:rPr>
        <w:t>…..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………….……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 w:rsidR="00454BBE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0 do 12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326D4F" w:rsidRDefault="00326D4F" w:rsidP="000D2466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D829BD" w:rsidRPr="00D829BD" w:rsidRDefault="00D829BD" w:rsidP="00D829BD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</w:pPr>
      <w:r w:rsidRPr="00D829BD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 xml:space="preserve">Oświadczam, że oferowany sprzęt ma wydajność zgodną z załączonym wydrukiem testu </w:t>
      </w:r>
      <w:proofErr w:type="spellStart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PassMark</w:t>
      </w:r>
      <w:proofErr w:type="spellEnd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Average</w:t>
      </w:r>
      <w:proofErr w:type="spellEnd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CPU Mark</w:t>
      </w:r>
    </w:p>
    <w:p w:rsidR="005333C9" w:rsidRPr="00781F82" w:rsidRDefault="005333C9" w:rsidP="000D2466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</w:p>
    <w:p w:rsidR="00D5494B" w:rsidRP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 w:hanging="64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D5494B" w:rsidRPr="00D5494B" w:rsidRDefault="00D5494B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D5494B" w:rsidRPr="00D5494B" w:rsidRDefault="00D5494B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D5494B" w:rsidRPr="00D5494B" w:rsidRDefault="00D5494B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843"/>
      </w:tblGrid>
      <w:tr w:rsidR="00D5494B" w:rsidRPr="00D5494B" w:rsidTr="00D829BD">
        <w:trPr>
          <w:trHeight w:val="292"/>
        </w:trPr>
        <w:tc>
          <w:tcPr>
            <w:tcW w:w="2968" w:type="dxa"/>
            <w:vAlign w:val="center"/>
          </w:tcPr>
          <w:p w:rsidR="00D5494B" w:rsidRPr="00D829BD" w:rsidRDefault="00D5494B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D5494B" w:rsidRPr="00D829BD" w:rsidRDefault="00D5494B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(zakres) zamówienia</w:t>
            </w:r>
          </w:p>
        </w:tc>
        <w:tc>
          <w:tcPr>
            <w:tcW w:w="1843" w:type="dxa"/>
          </w:tcPr>
          <w:p w:rsidR="00D5494B" w:rsidRPr="00D829BD" w:rsidRDefault="00D5494B" w:rsidP="00D829B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Numer zadania</w:t>
            </w:r>
          </w:p>
        </w:tc>
      </w:tr>
      <w:tr w:rsidR="00D5494B" w:rsidRPr="00D5494B" w:rsidTr="00D829BD">
        <w:trPr>
          <w:trHeight w:val="425"/>
        </w:trPr>
        <w:tc>
          <w:tcPr>
            <w:tcW w:w="2968" w:type="dxa"/>
          </w:tcPr>
          <w:p w:rsidR="00D5494B" w:rsidRPr="00D829BD" w:rsidRDefault="00D5494B" w:rsidP="003D4E4B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9" w:type="dxa"/>
          </w:tcPr>
          <w:p w:rsidR="00D5494B" w:rsidRPr="00D829BD" w:rsidRDefault="00D5494B" w:rsidP="003D4E4B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5494B" w:rsidRPr="00D829BD" w:rsidRDefault="00D5494B" w:rsidP="003D4E4B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D5494B" w:rsidRPr="00D5494B" w:rsidRDefault="00D5494B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D5494B" w:rsidRPr="00D5494B" w:rsidRDefault="00D5494B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D5494B" w:rsidRPr="00D5494B" w:rsidRDefault="00D5494B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D5494B" w:rsidRPr="00D5494B" w:rsidRDefault="00D5494B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D5494B" w:rsidRPr="00D5494B" w:rsidRDefault="00D5494B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D5494B" w:rsidRPr="00D5494B" w:rsidRDefault="00D5494B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D5494B" w:rsidRPr="00D5494B" w:rsidRDefault="00D5494B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D5494B" w:rsidRPr="00D5494B" w:rsidRDefault="00D5494B" w:rsidP="00D5494B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 w:rsidR="0099660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4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D5494B" w:rsidRPr="00454BBE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54BBE">
        <w:rPr>
          <w:rFonts w:eastAsia="Calibri"/>
          <w:i/>
          <w:sz w:val="16"/>
          <w:szCs w:val="16"/>
        </w:rPr>
        <w:t xml:space="preserve">*  </w:t>
      </w:r>
      <w:r w:rsidRPr="00454BBE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D5494B" w:rsidRPr="00454BBE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54BBE">
        <w:rPr>
          <w:rFonts w:eastAsia="Calibri"/>
          <w:i/>
          <w:sz w:val="16"/>
          <w:szCs w:val="16"/>
        </w:rPr>
        <w:t xml:space="preserve">** </w:t>
      </w:r>
      <w:r w:rsidRPr="00454BBE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29BD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54BBE">
        <w:rPr>
          <w:rFonts w:eastAsia="Calibri"/>
          <w:i/>
          <w:sz w:val="16"/>
          <w:szCs w:val="16"/>
        </w:rPr>
        <w:t>***</w:t>
      </w:r>
      <w:r w:rsidRPr="00454BBE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19C0" w:rsidRPr="00781F82" w:rsidRDefault="00DC19C0" w:rsidP="00DC19C0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DC19C0" w:rsidRDefault="00DC19C0" w:rsidP="00DC19C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81F82">
        <w:rPr>
          <w:rFonts w:ascii="Times New Roman" w:hAnsi="Times New Roman"/>
          <w:b/>
          <w:sz w:val="24"/>
          <w:szCs w:val="24"/>
        </w:rPr>
        <w:t xml:space="preserve">Zadanie nr </w:t>
      </w:r>
      <w:r>
        <w:rPr>
          <w:rFonts w:ascii="Times New Roman" w:hAnsi="Times New Roman"/>
          <w:b/>
          <w:sz w:val="24"/>
          <w:szCs w:val="24"/>
        </w:rPr>
        <w:t>2:</w:t>
      </w:r>
      <w:r w:rsidRPr="00781F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Dostawa komputerów przenośnych</w:t>
      </w:r>
      <w:r w:rsidRPr="00781F82">
        <w:rPr>
          <w:rFonts w:ascii="Times New Roman" w:hAnsi="Times New Roman"/>
          <w:b/>
          <w:sz w:val="24"/>
          <w:szCs w:val="24"/>
        </w:rPr>
        <w:t xml:space="preserve"> typu laptop</w:t>
      </w:r>
    </w:p>
    <w:p w:rsidR="00DC19C0" w:rsidRPr="000D2466" w:rsidRDefault="00DC19C0" w:rsidP="00DC19C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0D2466">
        <w:rPr>
          <w:rFonts w:ascii="Times New Roman" w:hAnsi="Times New Roman"/>
          <w:sz w:val="24"/>
          <w:szCs w:val="24"/>
        </w:rPr>
        <w:t>CPV: 30213100-6, 30237270-2</w:t>
      </w:r>
    </w:p>
    <w:tbl>
      <w:tblPr>
        <w:tblW w:w="100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567"/>
        <w:gridCol w:w="708"/>
        <w:gridCol w:w="1843"/>
        <w:gridCol w:w="2126"/>
      </w:tblGrid>
      <w:tr w:rsidR="00DC19C0" w:rsidRPr="000D2466" w:rsidTr="00DC19C0">
        <w:trPr>
          <w:trHeight w:val="65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Nazwa sprzętu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D53777" w:rsidRDefault="00DC19C0" w:rsidP="00DC19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Nazwa</w:t>
            </w:r>
          </w:p>
          <w:p w:rsidR="00DC19C0" w:rsidRPr="00D53777" w:rsidRDefault="00DC19C0" w:rsidP="00DC19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Producenta, typ, model,</w:t>
            </w:r>
          </w:p>
          <w:p w:rsidR="00DC19C0" w:rsidRPr="00D53777" w:rsidRDefault="00DC19C0" w:rsidP="00DC19C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proponowanego sprzętu oraz nazwa oprogramowania równoważnego </w:t>
            </w: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(jeżeli dotyczy)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0D2466" w:rsidRDefault="00DC19C0" w:rsidP="00DC19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Cena jednostkowa</w:t>
            </w: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brutto</w:t>
            </w:r>
            <w:r w:rsidRPr="000D24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9C0" w:rsidRPr="000D2466" w:rsidRDefault="00DC19C0" w:rsidP="00DC19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 xml:space="preserve">ogółem </w:t>
            </w:r>
            <w:r w:rsidRPr="000D246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brutto w PLN</w:t>
            </w: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(kolumna 4x5)</w:t>
            </w:r>
          </w:p>
        </w:tc>
      </w:tr>
      <w:tr w:rsidR="00DC19C0" w:rsidRPr="00781F82" w:rsidTr="00DC19C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781F82" w:rsidRDefault="00DC19C0" w:rsidP="00DC1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781F82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781F82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19C0" w:rsidRPr="00781F82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19C0" w:rsidRPr="00781F82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9C0" w:rsidRPr="00781F82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781F8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DC19C0" w:rsidRPr="000D2466" w:rsidTr="00DC19C0">
        <w:trPr>
          <w:trHeight w:val="1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0D2466" w:rsidRDefault="00DC19C0" w:rsidP="00DC1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C19C0" w:rsidRPr="000D2466" w:rsidRDefault="00DC19C0" w:rsidP="00DC19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DC19C0" w:rsidRPr="0099660F" w:rsidRDefault="00DC19C0" w:rsidP="00DC19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Laptop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0D2466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szt.</w:t>
            </w: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7</w:t>
            </w: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C19C0" w:rsidRPr="000D2466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 w:rsidRPr="000D2466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……………..</w:t>
            </w:r>
            <w:r w:rsidRPr="000D2466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DC19C0" w:rsidRPr="00781F82" w:rsidRDefault="00DC19C0" w:rsidP="00DC19C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DC19C0" w:rsidRPr="00781F82" w:rsidRDefault="00DC19C0" w:rsidP="00DC19C0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781F82">
        <w:rPr>
          <w:rFonts w:ascii="Times New Roman" w:hAnsi="Times New Roman" w:cs="Times New Roman"/>
          <w:sz w:val="24"/>
          <w:szCs w:val="24"/>
        </w:rPr>
        <w:t>………..(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DC19C0" w:rsidRPr="00781F82" w:rsidRDefault="00DC19C0" w:rsidP="00DC19C0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realizował naprawy gwarancyjne.</w:t>
      </w:r>
    </w:p>
    <w:p w:rsidR="00DC19C0" w:rsidRPr="00781F82" w:rsidRDefault="00DC19C0" w:rsidP="00DC19C0">
      <w:pPr>
        <w:spacing w:after="0" w:line="240" w:lineRule="auto"/>
        <w:ind w:right="-424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781F82">
        <w:rPr>
          <w:rFonts w:ascii="Times New Roman" w:hAnsi="Times New Roman" w:cs="Times New Roman"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</w:t>
      </w:r>
      <w:r>
        <w:rPr>
          <w:rFonts w:ascii="Times New Roman" w:eastAsia="Arial" w:hAnsi="Times New Roman" w:cs="Times New Roman"/>
          <w:bCs/>
          <w:sz w:val="24"/>
          <w:szCs w:val="24"/>
        </w:rPr>
        <w:t>…..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………….……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0 do 12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DC19C0" w:rsidRDefault="00DC19C0" w:rsidP="00DC19C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DC19C0" w:rsidRPr="00D829BD" w:rsidRDefault="00DC19C0" w:rsidP="00DC19C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</w:pPr>
      <w:r w:rsidRPr="00D829BD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 xml:space="preserve">Oświadczam, że oferowany sprzęt ma wydajność zgodną z załączonym wydrukiem testu </w:t>
      </w:r>
      <w:proofErr w:type="spellStart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PassMark</w:t>
      </w:r>
      <w:proofErr w:type="spellEnd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Average</w:t>
      </w:r>
      <w:proofErr w:type="spellEnd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CPU Mark</w:t>
      </w:r>
    </w:p>
    <w:p w:rsidR="00DC19C0" w:rsidRPr="00781F82" w:rsidRDefault="00DC19C0" w:rsidP="00DC19C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</w:p>
    <w:p w:rsidR="00DC19C0" w:rsidRPr="00D5494B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360" w:hanging="64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DC19C0" w:rsidRPr="00D5494B" w:rsidRDefault="00DC19C0" w:rsidP="00DC19C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DC19C0" w:rsidRPr="00D5494B" w:rsidRDefault="00DC19C0" w:rsidP="00DC19C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DC19C0" w:rsidRPr="00D5494B" w:rsidRDefault="00DC19C0" w:rsidP="00DC19C0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843"/>
      </w:tblGrid>
      <w:tr w:rsidR="00DC19C0" w:rsidRPr="00D5494B" w:rsidTr="00DC19C0">
        <w:trPr>
          <w:trHeight w:val="292"/>
        </w:trPr>
        <w:tc>
          <w:tcPr>
            <w:tcW w:w="2968" w:type="dxa"/>
            <w:vAlign w:val="center"/>
          </w:tcPr>
          <w:p w:rsidR="00DC19C0" w:rsidRPr="00D829BD" w:rsidRDefault="00DC19C0" w:rsidP="00DC19C0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DC19C0" w:rsidRPr="00D829BD" w:rsidRDefault="00DC19C0" w:rsidP="00DC19C0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(zakres) zamówienia</w:t>
            </w:r>
          </w:p>
        </w:tc>
        <w:tc>
          <w:tcPr>
            <w:tcW w:w="1843" w:type="dxa"/>
          </w:tcPr>
          <w:p w:rsidR="00DC19C0" w:rsidRPr="00D829BD" w:rsidRDefault="00DC19C0" w:rsidP="00DC19C0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Numer zadania</w:t>
            </w:r>
          </w:p>
        </w:tc>
      </w:tr>
      <w:tr w:rsidR="00DC19C0" w:rsidRPr="00D5494B" w:rsidTr="00DC19C0">
        <w:trPr>
          <w:trHeight w:val="425"/>
        </w:trPr>
        <w:tc>
          <w:tcPr>
            <w:tcW w:w="2968" w:type="dxa"/>
          </w:tcPr>
          <w:p w:rsidR="00DC19C0" w:rsidRPr="00D829BD" w:rsidRDefault="00DC19C0" w:rsidP="00DC19C0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9" w:type="dxa"/>
          </w:tcPr>
          <w:p w:rsidR="00DC19C0" w:rsidRPr="00D829BD" w:rsidRDefault="00DC19C0" w:rsidP="00DC19C0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C19C0" w:rsidRPr="00D829BD" w:rsidRDefault="00DC19C0" w:rsidP="00DC19C0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DC19C0" w:rsidRPr="00D5494B" w:rsidRDefault="00DC19C0" w:rsidP="00DC19C0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DC19C0" w:rsidRPr="00D5494B" w:rsidRDefault="00DC19C0" w:rsidP="00DC19C0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DC19C0" w:rsidRPr="00D5494B" w:rsidRDefault="00DC19C0" w:rsidP="00DC19C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4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DC19C0" w:rsidRPr="00454BBE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54BBE">
        <w:rPr>
          <w:rFonts w:eastAsia="Calibri"/>
          <w:i/>
          <w:sz w:val="16"/>
          <w:szCs w:val="16"/>
        </w:rPr>
        <w:t xml:space="preserve">*  </w:t>
      </w:r>
      <w:r w:rsidRPr="00454BBE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DC19C0" w:rsidRPr="00454BBE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54BBE">
        <w:rPr>
          <w:rFonts w:eastAsia="Calibri"/>
          <w:i/>
          <w:sz w:val="16"/>
          <w:szCs w:val="16"/>
        </w:rPr>
        <w:t xml:space="preserve">** </w:t>
      </w:r>
      <w:r w:rsidRPr="00454BBE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19C0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54BBE">
        <w:rPr>
          <w:rFonts w:eastAsia="Calibri"/>
          <w:i/>
          <w:sz w:val="16"/>
          <w:szCs w:val="16"/>
        </w:rPr>
        <w:t>***</w:t>
      </w:r>
      <w:r w:rsidRPr="00454BBE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61BC" w:rsidRPr="0001374E" w:rsidRDefault="00055685" w:rsidP="004461BC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37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</w:t>
      </w:r>
      <w:r w:rsidR="00400C6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kacji</w:t>
      </w:r>
      <w:r w:rsidRPr="000137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warunków zamówienia</w:t>
      </w:r>
      <w:r w:rsidRPr="0001374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326D4F" w:rsidRPr="004461BC" w:rsidRDefault="00DC19C0" w:rsidP="004461BC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3" w:name="_Hlk47516373"/>
      <w:r>
        <w:rPr>
          <w:rFonts w:ascii="Times New Roman" w:hAnsi="Times New Roman"/>
          <w:b/>
          <w:sz w:val="24"/>
          <w:szCs w:val="24"/>
        </w:rPr>
        <w:t>Zadanie nr 3</w:t>
      </w:r>
      <w:r w:rsidR="0001374E">
        <w:rPr>
          <w:rFonts w:ascii="Times New Roman" w:hAnsi="Times New Roman"/>
          <w:b/>
          <w:sz w:val="24"/>
          <w:szCs w:val="24"/>
        </w:rPr>
        <w:t>:</w:t>
      </w:r>
      <w:r w:rsidR="004461BC" w:rsidRPr="004461B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C97766" w:rsidRPr="004461BC">
        <w:rPr>
          <w:rFonts w:ascii="Times New Roman" w:hAnsi="Times New Roman"/>
          <w:b/>
          <w:sz w:val="24"/>
          <w:szCs w:val="24"/>
        </w:rPr>
        <w:t xml:space="preserve"> Sprzęt komputerowy</w:t>
      </w:r>
      <w:r w:rsidR="00326D4F" w:rsidRPr="004461BC">
        <w:rPr>
          <w:rFonts w:ascii="Times New Roman" w:hAnsi="Times New Roman"/>
          <w:b/>
          <w:sz w:val="24"/>
          <w:szCs w:val="24"/>
        </w:rPr>
        <w:t xml:space="preserve"> -</w:t>
      </w:r>
      <w:r w:rsidR="00C97766" w:rsidRPr="004461BC">
        <w:rPr>
          <w:rFonts w:ascii="Times New Roman" w:hAnsi="Times New Roman"/>
          <w:b/>
          <w:sz w:val="24"/>
          <w:szCs w:val="24"/>
        </w:rPr>
        <w:t xml:space="preserve"> </w:t>
      </w:r>
      <w:r w:rsidR="0099660F">
        <w:rPr>
          <w:rFonts w:ascii="Times New Roman" w:hAnsi="Times New Roman"/>
          <w:b/>
          <w:sz w:val="24"/>
          <w:szCs w:val="24"/>
        </w:rPr>
        <w:t>komputer stacjonarny</w:t>
      </w:r>
    </w:p>
    <w:p w:rsidR="00C97766" w:rsidRPr="0001374E" w:rsidRDefault="00326D4F" w:rsidP="00326D4F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1374E">
        <w:rPr>
          <w:rFonts w:ascii="Times New Roman" w:hAnsi="Times New Roman"/>
          <w:sz w:val="24"/>
          <w:szCs w:val="24"/>
        </w:rPr>
        <w:t xml:space="preserve">CPV: </w:t>
      </w:r>
      <w:r w:rsidR="004461BC" w:rsidRPr="0001374E">
        <w:rPr>
          <w:rFonts w:ascii="Times New Roman" w:hAnsi="Times New Roman"/>
          <w:sz w:val="24"/>
          <w:szCs w:val="24"/>
        </w:rPr>
        <w:t>30213300-8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044"/>
        <w:gridCol w:w="567"/>
        <w:gridCol w:w="567"/>
        <w:gridCol w:w="1275"/>
        <w:gridCol w:w="1985"/>
      </w:tblGrid>
      <w:tr w:rsidR="00716697" w:rsidRPr="0001374E" w:rsidTr="00400C69">
        <w:trPr>
          <w:trHeight w:val="655"/>
          <w:tblHeader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01374E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 sprzętu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D53777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Nazwa</w:t>
            </w:r>
          </w:p>
          <w:p w:rsidR="00C97766" w:rsidRPr="00D53777" w:rsidRDefault="00C97766" w:rsidP="00C977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Producenta, typ, model,</w:t>
            </w:r>
          </w:p>
          <w:p w:rsidR="00D53777" w:rsidRPr="00D53777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proponowanego sprzętu</w:t>
            </w:r>
            <w:r w:rsidR="00454BBE"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oraz nazwa oprogramowania równoważnego </w:t>
            </w:r>
          </w:p>
          <w:p w:rsidR="00C97766" w:rsidRPr="0001374E" w:rsidRDefault="00454BBE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(jeżeli dotyczy)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01374E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01374E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01374E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Cena     jednostkowa</w:t>
            </w:r>
          </w:p>
          <w:p w:rsidR="00C97766" w:rsidRPr="0001374E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brutto w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1374E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Wartość </w:t>
            </w:r>
            <w:r w:rsid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ogółem </w:t>
            </w: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brutto</w:t>
            </w:r>
          </w:p>
          <w:p w:rsidR="00C97766" w:rsidRPr="0001374E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 w PLN</w:t>
            </w:r>
          </w:p>
          <w:p w:rsidR="00C97766" w:rsidRPr="0001374E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(kolumna 4x5)</w:t>
            </w:r>
          </w:p>
        </w:tc>
      </w:tr>
      <w:tr w:rsidR="00716697" w:rsidRPr="004461BC" w:rsidTr="00400C69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461BC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716697" w:rsidRPr="004461BC" w:rsidTr="00400C69">
        <w:trPr>
          <w:trHeight w:val="13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461BC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C97766" w:rsidRPr="0001374E" w:rsidRDefault="00326D4F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Kompu</w:t>
            </w:r>
            <w:r w:rsidR="009966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ter stacjonarny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461BC" w:rsidRDefault="00C97766" w:rsidP="0001374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C97766" w:rsidRPr="004461BC" w:rsidRDefault="00C97766" w:rsidP="0001374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461BC" w:rsidRDefault="00DC19C0" w:rsidP="0099660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C97766" w:rsidRPr="004461BC" w:rsidRDefault="00C97766" w:rsidP="0001374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C97766" w:rsidRPr="004461BC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……………..</w:t>
            </w:r>
            <w:r w:rsidRPr="004461BC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B7349E" w:rsidRPr="004461BC" w:rsidRDefault="00B7349E" w:rsidP="00326D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326D4F" w:rsidRPr="004461BC" w:rsidRDefault="00326D4F" w:rsidP="00326D4F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4461BC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4461BC">
        <w:rPr>
          <w:rFonts w:ascii="Times New Roman" w:hAnsi="Times New Roman" w:cs="Times New Roman"/>
          <w:sz w:val="24"/>
          <w:szCs w:val="24"/>
        </w:rPr>
        <w:t>………..(</w:t>
      </w:r>
      <w:r w:rsidRPr="004461BC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 w:rsidR="00400C69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4461BC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326D4F" w:rsidRPr="004461BC" w:rsidRDefault="00326D4F" w:rsidP="00326D4F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4461BC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</w:t>
      </w:r>
      <w:r w:rsidR="00400C69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realizował naprawy gwarancyjne.</w:t>
      </w:r>
    </w:p>
    <w:p w:rsidR="00400C69" w:rsidRDefault="00326D4F" w:rsidP="00326D4F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4461BC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4461BC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4461BC">
        <w:rPr>
          <w:rFonts w:ascii="Times New Roman" w:hAnsi="Times New Roman" w:cs="Times New Roman"/>
          <w:sz w:val="24"/>
          <w:szCs w:val="24"/>
        </w:rPr>
        <w:t xml:space="preserve"> </w:t>
      </w:r>
      <w:r w:rsidRPr="004461BC">
        <w:rPr>
          <w:rFonts w:ascii="Times New Roman" w:eastAsia="Arial" w:hAnsi="Times New Roman" w:cs="Times New Roman"/>
          <w:bCs/>
          <w:sz w:val="24"/>
          <w:szCs w:val="24"/>
        </w:rPr>
        <w:t>…………….……</w:t>
      </w:r>
      <w:r w:rsidRPr="004461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4461BC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 w:rsidR="00400C69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</w:t>
      </w:r>
    </w:p>
    <w:p w:rsidR="00326D4F" w:rsidRPr="004461BC" w:rsidRDefault="00400C69" w:rsidP="00326D4F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>
        <w:rPr>
          <w:rFonts w:ascii="Times New Roman" w:eastAsia="Arial" w:hAnsi="Times New Roman" w:cs="Times New Roman"/>
          <w:bCs/>
          <w:i/>
          <w:sz w:val="20"/>
          <w:szCs w:val="20"/>
        </w:rPr>
        <w:t>od 0 do 12</w:t>
      </w:r>
      <w:r w:rsidR="00326D4F" w:rsidRPr="004461BC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326D4F" w:rsidRDefault="00326D4F" w:rsidP="00326D4F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4461BC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5333C9" w:rsidRPr="00D829BD" w:rsidRDefault="00D829BD" w:rsidP="00326D4F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</w:pPr>
      <w:r w:rsidRPr="00D829BD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 xml:space="preserve">Oświadczam, że oferowany sprzęt ma wydajność zgodną z załączonym wydrukiem testu </w:t>
      </w:r>
      <w:proofErr w:type="spellStart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PassMark</w:t>
      </w:r>
      <w:proofErr w:type="spellEnd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Average</w:t>
      </w:r>
      <w:proofErr w:type="spellEnd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CPU Mark</w:t>
      </w:r>
    </w:p>
    <w:p w:rsidR="00D829BD" w:rsidRDefault="00D829BD" w:rsidP="0099660F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9660F" w:rsidRPr="00D5494B" w:rsidRDefault="0099660F" w:rsidP="0099660F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9660F" w:rsidRPr="00D5494B" w:rsidRDefault="0099660F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9660F" w:rsidRPr="00D5494B" w:rsidRDefault="0099660F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D829BD" w:rsidRPr="00D829BD" w:rsidRDefault="0099660F" w:rsidP="00D829B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829BD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829BD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843"/>
      </w:tblGrid>
      <w:tr w:rsidR="00D829BD" w:rsidRPr="00D829BD" w:rsidTr="00D829BD">
        <w:trPr>
          <w:trHeight w:val="292"/>
        </w:trPr>
        <w:tc>
          <w:tcPr>
            <w:tcW w:w="2968" w:type="dxa"/>
            <w:vAlign w:val="center"/>
          </w:tcPr>
          <w:p w:rsidR="00D829BD" w:rsidRPr="00D829BD" w:rsidRDefault="00D829BD" w:rsidP="00D829B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D829BD" w:rsidRPr="00D829BD" w:rsidRDefault="00D829BD" w:rsidP="00D829B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(zakres) zamówienia</w:t>
            </w:r>
          </w:p>
        </w:tc>
        <w:tc>
          <w:tcPr>
            <w:tcW w:w="1843" w:type="dxa"/>
          </w:tcPr>
          <w:p w:rsidR="00D829BD" w:rsidRPr="00D829BD" w:rsidRDefault="00D829BD" w:rsidP="00D829B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Numer zadania</w:t>
            </w:r>
          </w:p>
        </w:tc>
      </w:tr>
      <w:tr w:rsidR="00D829BD" w:rsidRPr="00D829BD" w:rsidTr="00D829BD">
        <w:trPr>
          <w:trHeight w:val="328"/>
        </w:trPr>
        <w:tc>
          <w:tcPr>
            <w:tcW w:w="2968" w:type="dxa"/>
          </w:tcPr>
          <w:p w:rsidR="00D829BD" w:rsidRPr="00D829BD" w:rsidRDefault="00D829BD" w:rsidP="00D829BD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9" w:type="dxa"/>
          </w:tcPr>
          <w:p w:rsidR="00D829BD" w:rsidRPr="00D829BD" w:rsidRDefault="00D829BD" w:rsidP="00D829BD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9BD" w:rsidRPr="00D829BD" w:rsidRDefault="00D829BD" w:rsidP="00D829BD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99660F" w:rsidRPr="00D829BD" w:rsidRDefault="0099660F" w:rsidP="00D829B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829BD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829B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9660F" w:rsidRPr="00D5494B" w:rsidRDefault="0099660F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9660F" w:rsidRPr="00D5494B" w:rsidRDefault="0099660F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9660F" w:rsidRPr="00D5494B" w:rsidRDefault="0099660F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9660F" w:rsidRPr="00D5494B" w:rsidRDefault="0099660F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9660F" w:rsidRPr="00D5494B" w:rsidRDefault="0099660F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9660F" w:rsidRPr="00D5494B" w:rsidRDefault="0099660F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9660F" w:rsidRPr="00D5494B" w:rsidRDefault="0099660F" w:rsidP="0099660F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4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9660F" w:rsidRPr="00400C69" w:rsidRDefault="0099660F" w:rsidP="0099660F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00C69">
        <w:rPr>
          <w:rFonts w:eastAsia="Calibri"/>
          <w:i/>
          <w:sz w:val="16"/>
          <w:szCs w:val="16"/>
        </w:rPr>
        <w:t xml:space="preserve">*  </w:t>
      </w:r>
      <w:r w:rsidRPr="00400C69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9660F" w:rsidRPr="00400C69" w:rsidRDefault="0099660F" w:rsidP="0099660F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00C69">
        <w:rPr>
          <w:rFonts w:eastAsia="Calibri"/>
          <w:i/>
          <w:sz w:val="16"/>
          <w:szCs w:val="16"/>
        </w:rPr>
        <w:t xml:space="preserve">** </w:t>
      </w:r>
      <w:r w:rsidRPr="00400C69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660F" w:rsidRPr="00400C69" w:rsidRDefault="0099660F" w:rsidP="0099660F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00C69">
        <w:rPr>
          <w:rFonts w:eastAsia="Calibri"/>
          <w:i/>
          <w:sz w:val="16"/>
          <w:szCs w:val="16"/>
        </w:rPr>
        <w:t>***</w:t>
      </w:r>
      <w:r w:rsidRPr="00400C69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19C0" w:rsidRPr="0001374E" w:rsidRDefault="00DC19C0" w:rsidP="00DC19C0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4" w:name="_Hlk47516123"/>
      <w:bookmarkEnd w:id="3"/>
      <w:r w:rsidRPr="000137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kacji</w:t>
      </w:r>
      <w:r w:rsidRPr="000137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warunków zamówienia</w:t>
      </w:r>
      <w:r w:rsidRPr="0001374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DC19C0" w:rsidRPr="004461BC" w:rsidRDefault="00DC19C0" w:rsidP="00DC19C0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Zadanie nr 4:</w:t>
      </w:r>
      <w:r w:rsidRPr="004461B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461BC">
        <w:rPr>
          <w:rFonts w:ascii="Times New Roman" w:hAnsi="Times New Roman"/>
          <w:b/>
          <w:sz w:val="24"/>
          <w:szCs w:val="24"/>
        </w:rPr>
        <w:t xml:space="preserve"> Sprzęt komputerowy - </w:t>
      </w:r>
      <w:r>
        <w:rPr>
          <w:rFonts w:ascii="Times New Roman" w:hAnsi="Times New Roman"/>
          <w:b/>
          <w:sz w:val="24"/>
          <w:szCs w:val="24"/>
        </w:rPr>
        <w:t>komputer stacjonarny</w:t>
      </w:r>
    </w:p>
    <w:p w:rsidR="00DC19C0" w:rsidRPr="0001374E" w:rsidRDefault="00DC19C0" w:rsidP="00DC19C0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1374E">
        <w:rPr>
          <w:rFonts w:ascii="Times New Roman" w:hAnsi="Times New Roman"/>
          <w:sz w:val="24"/>
          <w:szCs w:val="24"/>
        </w:rPr>
        <w:t>CPV: 30213300-8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044"/>
        <w:gridCol w:w="567"/>
        <w:gridCol w:w="567"/>
        <w:gridCol w:w="1275"/>
        <w:gridCol w:w="1985"/>
      </w:tblGrid>
      <w:tr w:rsidR="00DC19C0" w:rsidRPr="0001374E" w:rsidTr="00DC19C0">
        <w:trPr>
          <w:trHeight w:val="655"/>
          <w:tblHeader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01374E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 sprzętu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D53777" w:rsidRDefault="00DC19C0" w:rsidP="00DC19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Nazwa</w:t>
            </w:r>
          </w:p>
          <w:p w:rsidR="00DC19C0" w:rsidRPr="00D53777" w:rsidRDefault="00DC19C0" w:rsidP="00DC19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Producenta, typ, model,</w:t>
            </w:r>
          </w:p>
          <w:p w:rsidR="00DC19C0" w:rsidRPr="00D53777" w:rsidRDefault="00DC19C0" w:rsidP="00DC19C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proponowanego sprzętu oraz nazwa oprogramowania równoważnego </w:t>
            </w:r>
          </w:p>
          <w:p w:rsidR="00DC19C0" w:rsidRPr="0001374E" w:rsidRDefault="00DC19C0" w:rsidP="00DC19C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(jeżeli dotyczy)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01374E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01374E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9C0" w:rsidRPr="0001374E" w:rsidRDefault="00DC19C0" w:rsidP="00DC19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Cena     jednostkowa</w:t>
            </w:r>
          </w:p>
          <w:p w:rsidR="00DC19C0" w:rsidRPr="0001374E" w:rsidRDefault="00DC19C0" w:rsidP="00DC19C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brutto w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9C0" w:rsidRDefault="00DC19C0" w:rsidP="00DC19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ogółem </w:t>
            </w: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brutto</w:t>
            </w:r>
          </w:p>
          <w:p w:rsidR="00DC19C0" w:rsidRPr="0001374E" w:rsidRDefault="00DC19C0" w:rsidP="00DC19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 w PLN</w:t>
            </w:r>
          </w:p>
          <w:p w:rsidR="00DC19C0" w:rsidRPr="0001374E" w:rsidRDefault="00DC19C0" w:rsidP="00DC19C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(kolumna 4x5)</w:t>
            </w:r>
          </w:p>
        </w:tc>
      </w:tr>
      <w:tr w:rsidR="00DC19C0" w:rsidRPr="004461BC" w:rsidTr="00DC19C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4461BC" w:rsidRDefault="00DC19C0" w:rsidP="00DC1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DC19C0" w:rsidRPr="004461BC" w:rsidTr="00DC19C0">
        <w:trPr>
          <w:trHeight w:val="13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4461BC" w:rsidRDefault="00DC19C0" w:rsidP="00DC1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DC19C0" w:rsidRPr="0001374E" w:rsidRDefault="00DC19C0" w:rsidP="00DC19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Kompu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ter stacjonarny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461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DC19C0" w:rsidRPr="004461BC" w:rsidRDefault="00DC19C0" w:rsidP="00DC19C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461BC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……………..</w:t>
            </w:r>
            <w:r w:rsidRPr="004461BC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DC19C0" w:rsidRPr="004461BC" w:rsidRDefault="00DC19C0" w:rsidP="00DC19C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DC19C0" w:rsidRPr="004461BC" w:rsidRDefault="00DC19C0" w:rsidP="00DC19C0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4461BC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4461BC">
        <w:rPr>
          <w:rFonts w:ascii="Times New Roman" w:hAnsi="Times New Roman" w:cs="Times New Roman"/>
          <w:sz w:val="24"/>
          <w:szCs w:val="24"/>
        </w:rPr>
        <w:t>………..(</w:t>
      </w:r>
      <w:r w:rsidRPr="004461BC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4461BC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DC19C0" w:rsidRPr="004461BC" w:rsidRDefault="00DC19C0" w:rsidP="00DC19C0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4461BC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realizował naprawy gwarancyjne.</w:t>
      </w:r>
    </w:p>
    <w:p w:rsidR="00DC19C0" w:rsidRDefault="00DC19C0" w:rsidP="00DC19C0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4461BC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4461BC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4461BC">
        <w:rPr>
          <w:rFonts w:ascii="Times New Roman" w:hAnsi="Times New Roman" w:cs="Times New Roman"/>
          <w:sz w:val="24"/>
          <w:szCs w:val="24"/>
        </w:rPr>
        <w:t xml:space="preserve"> </w:t>
      </w:r>
      <w:r w:rsidRPr="004461BC">
        <w:rPr>
          <w:rFonts w:ascii="Times New Roman" w:eastAsia="Arial" w:hAnsi="Times New Roman" w:cs="Times New Roman"/>
          <w:bCs/>
          <w:sz w:val="24"/>
          <w:szCs w:val="24"/>
        </w:rPr>
        <w:t>…………….……</w:t>
      </w:r>
      <w:r w:rsidRPr="004461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4461BC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</w:t>
      </w:r>
    </w:p>
    <w:p w:rsidR="00DC19C0" w:rsidRPr="004461BC" w:rsidRDefault="00DC19C0" w:rsidP="00DC19C0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>
        <w:rPr>
          <w:rFonts w:ascii="Times New Roman" w:eastAsia="Arial" w:hAnsi="Times New Roman" w:cs="Times New Roman"/>
          <w:bCs/>
          <w:i/>
          <w:sz w:val="20"/>
          <w:szCs w:val="20"/>
        </w:rPr>
        <w:t>od 0 do 12</w:t>
      </w:r>
      <w:r w:rsidRPr="004461BC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DC19C0" w:rsidRDefault="00DC19C0" w:rsidP="00DC19C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4461BC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DC19C0" w:rsidRPr="00D829BD" w:rsidRDefault="00DC19C0" w:rsidP="00DC19C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</w:pPr>
      <w:r w:rsidRPr="00D829BD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 xml:space="preserve">Oświadczam, że oferowany sprzęt ma wydajność zgodną z załączonym wydrukiem testu </w:t>
      </w:r>
      <w:proofErr w:type="spellStart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PassMark</w:t>
      </w:r>
      <w:proofErr w:type="spellEnd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Average</w:t>
      </w:r>
      <w:proofErr w:type="spellEnd"/>
      <w:r w:rsidRPr="00D82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CPU Mark</w:t>
      </w:r>
    </w:p>
    <w:p w:rsidR="00DC19C0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C19C0" w:rsidRPr="00D5494B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DC19C0" w:rsidRPr="00D5494B" w:rsidRDefault="00DC19C0" w:rsidP="00DC19C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DC19C0" w:rsidRPr="00D5494B" w:rsidRDefault="00DC19C0" w:rsidP="00DC19C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DC19C0" w:rsidRPr="00D829BD" w:rsidRDefault="00DC19C0" w:rsidP="00DC19C0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829BD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829BD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843"/>
      </w:tblGrid>
      <w:tr w:rsidR="00DC19C0" w:rsidRPr="00D829BD" w:rsidTr="00DC19C0">
        <w:trPr>
          <w:trHeight w:val="292"/>
        </w:trPr>
        <w:tc>
          <w:tcPr>
            <w:tcW w:w="2968" w:type="dxa"/>
            <w:vAlign w:val="center"/>
          </w:tcPr>
          <w:p w:rsidR="00DC19C0" w:rsidRPr="00D829BD" w:rsidRDefault="00DC19C0" w:rsidP="00DC19C0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DC19C0" w:rsidRPr="00D829BD" w:rsidRDefault="00DC19C0" w:rsidP="00DC19C0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(zakres) zamówienia</w:t>
            </w:r>
          </w:p>
        </w:tc>
        <w:tc>
          <w:tcPr>
            <w:tcW w:w="1843" w:type="dxa"/>
          </w:tcPr>
          <w:p w:rsidR="00DC19C0" w:rsidRPr="00D829BD" w:rsidRDefault="00DC19C0" w:rsidP="00DC19C0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Numer zadania</w:t>
            </w:r>
          </w:p>
        </w:tc>
      </w:tr>
      <w:tr w:rsidR="00DC19C0" w:rsidRPr="00D829BD" w:rsidTr="00DC19C0">
        <w:trPr>
          <w:trHeight w:val="328"/>
        </w:trPr>
        <w:tc>
          <w:tcPr>
            <w:tcW w:w="2968" w:type="dxa"/>
          </w:tcPr>
          <w:p w:rsidR="00DC19C0" w:rsidRPr="00D829BD" w:rsidRDefault="00DC19C0" w:rsidP="00DC19C0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9" w:type="dxa"/>
          </w:tcPr>
          <w:p w:rsidR="00DC19C0" w:rsidRPr="00D829BD" w:rsidRDefault="00DC19C0" w:rsidP="00DC19C0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C19C0" w:rsidRPr="00D829BD" w:rsidRDefault="00DC19C0" w:rsidP="00DC19C0">
            <w:pPr>
              <w:widowContro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DC19C0" w:rsidRPr="00D829BD" w:rsidRDefault="00DC19C0" w:rsidP="00DC19C0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829BD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829B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DC19C0" w:rsidRPr="00D5494B" w:rsidRDefault="00DC19C0" w:rsidP="00DC19C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DC19C0" w:rsidRPr="00D5494B" w:rsidRDefault="00DC19C0" w:rsidP="00DC19C0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DC19C0" w:rsidRPr="00D5494B" w:rsidRDefault="00DC19C0" w:rsidP="00DC19C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4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DC19C0" w:rsidRPr="00400C69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00C69">
        <w:rPr>
          <w:rFonts w:eastAsia="Calibri"/>
          <w:i/>
          <w:sz w:val="16"/>
          <w:szCs w:val="16"/>
        </w:rPr>
        <w:t xml:space="preserve">*  </w:t>
      </w:r>
      <w:r w:rsidRPr="00400C69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DC19C0" w:rsidRPr="00400C69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00C69">
        <w:rPr>
          <w:rFonts w:eastAsia="Calibri"/>
          <w:i/>
          <w:sz w:val="16"/>
          <w:szCs w:val="16"/>
        </w:rPr>
        <w:t xml:space="preserve">** </w:t>
      </w:r>
      <w:r w:rsidRPr="00400C69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19C0" w:rsidRPr="00400C69" w:rsidRDefault="00DC19C0" w:rsidP="00DC19C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400C69">
        <w:rPr>
          <w:rFonts w:eastAsia="Calibri"/>
          <w:i/>
          <w:sz w:val="16"/>
          <w:szCs w:val="16"/>
        </w:rPr>
        <w:t>***</w:t>
      </w:r>
      <w:r w:rsidRPr="00400C69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685" w:rsidRDefault="00055685" w:rsidP="00055685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</w:t>
      </w:r>
      <w:r w:rsidR="00400C6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wartymi w specyfikacji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warunków zamówienia</w:t>
      </w:r>
      <w:r w:rsidRPr="00A236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B3910" w:rsidRDefault="009B3910" w:rsidP="009B3910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7C45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5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Oprogramowanie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biurowe; </w:t>
      </w:r>
    </w:p>
    <w:p w:rsidR="009B3910" w:rsidRPr="009035EC" w:rsidRDefault="009B3910" w:rsidP="009B391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CPV: 48300000-1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992"/>
        <w:gridCol w:w="851"/>
        <w:gridCol w:w="1276"/>
        <w:gridCol w:w="1559"/>
      </w:tblGrid>
      <w:tr w:rsidR="009B3910" w:rsidRPr="00F76831" w:rsidTr="003D4E4B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B3910" w:rsidRPr="00F76831" w:rsidRDefault="009B3910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</w:t>
            </w: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owanego oprogramowania równoważnego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(jeżeli dotyczy)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B3910" w:rsidRPr="00F76831" w:rsidRDefault="009B3910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B3910" w:rsidRPr="00F76831" w:rsidRDefault="009B3910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 brutto w PLN</w:t>
            </w:r>
          </w:p>
          <w:p w:rsidR="009B3910" w:rsidRPr="00F76831" w:rsidRDefault="009B3910" w:rsidP="003D4E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9B3910" w:rsidRPr="00F76831" w:rsidTr="003D4E4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F76831" w:rsidRDefault="009B3910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9B3910" w:rsidRPr="00F76831" w:rsidTr="003D4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10" w:rsidRPr="00C6440A" w:rsidRDefault="009B3910" w:rsidP="003D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644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Pakiet</w:t>
            </w:r>
            <w:proofErr w:type="spellEnd"/>
            <w:r w:rsidRPr="00C644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4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oprogramowania</w:t>
            </w:r>
            <w:proofErr w:type="spellEnd"/>
            <w:r w:rsidRPr="00C644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4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biurowego</w:t>
            </w:r>
            <w:proofErr w:type="spellEnd"/>
          </w:p>
          <w:p w:rsidR="009B3910" w:rsidRPr="00C6440A" w:rsidRDefault="007C4565" w:rsidP="003D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MS Office 2019</w:t>
            </w:r>
            <w:r w:rsidR="009B3910" w:rsidRPr="00C6440A">
              <w:rPr>
                <w:rFonts w:ascii="Times New Roman" w:hAnsi="Times New Roman"/>
                <w:sz w:val="24"/>
                <w:szCs w:val="24"/>
                <w:lang w:val="it-IT"/>
              </w:rPr>
              <w:t>PL Standard lub nowszy, z licencją bezterminową</w:t>
            </w:r>
            <w:r w:rsidR="00400C69" w:rsidRPr="00C6440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lub oprogramowanie równoważne</w:t>
            </w:r>
          </w:p>
          <w:p w:rsidR="00291A44" w:rsidRPr="009035EC" w:rsidRDefault="00291A44" w:rsidP="003D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3E6C60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47593E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9B3910" w:rsidRPr="0047593E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47593E" w:rsidRDefault="007C4565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10" w:rsidRPr="00F76831" w:rsidRDefault="009B391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9B3910" w:rsidRPr="00A65C0B" w:rsidRDefault="009B3910" w:rsidP="009B3910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B3910" w:rsidRDefault="009B3910" w:rsidP="009B391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9B3910" w:rsidRDefault="009B3910" w:rsidP="009B391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8E20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Pomoc techniczna w in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stalacji i obsłudze …………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………………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…(TAK/NIE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:rsidR="009B3910" w:rsidRPr="0053009D" w:rsidRDefault="009B3910" w:rsidP="009B391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(Należy wpisa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ć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/ zaznaczyć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wyłącznie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słowo TAK lub NIE. Wykonawca, który nie dokona żadnego wpisu / zaznaczenia otrzyma 0pkt)</w:t>
      </w:r>
    </w:p>
    <w:p w:rsidR="009B3910" w:rsidRDefault="009B3910" w:rsidP="009B3910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9B3910" w:rsidRPr="00A65C0B" w:rsidRDefault="009B3910" w:rsidP="009B3910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9B3910" w:rsidRPr="00D5494B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B3910" w:rsidRPr="00D5494B" w:rsidRDefault="009B3910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B3910" w:rsidRPr="00D5494B" w:rsidTr="003D4E4B">
        <w:trPr>
          <w:trHeight w:val="566"/>
        </w:trPr>
        <w:tc>
          <w:tcPr>
            <w:tcW w:w="2968" w:type="dxa"/>
            <w:vAlign w:val="center"/>
          </w:tcPr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B3910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B3910" w:rsidRPr="00D5494B" w:rsidTr="003D4E4B">
        <w:trPr>
          <w:trHeight w:val="485"/>
        </w:trPr>
        <w:tc>
          <w:tcPr>
            <w:tcW w:w="2968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3910" w:rsidRPr="00D5494B" w:rsidRDefault="009B3910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B3910" w:rsidRPr="00D5494B" w:rsidRDefault="009B3910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Default="00291A44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3910" w:rsidRPr="00D5494B" w:rsidRDefault="009B3910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4264C">
        <w:rPr>
          <w:rFonts w:ascii="Times New Roman" w:hAnsi="Times New Roman" w:cs="Times New Roman"/>
          <w:i/>
          <w:sz w:val="24"/>
          <w:szCs w:val="24"/>
          <w:lang w:eastAsia="ar-SA"/>
        </w:rPr>
        <w:t>5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B3910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1A44" w:rsidRDefault="00291A44" w:rsidP="00291A44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 w:rsidR="00400C6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A236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01374E" w:rsidRDefault="00291A44" w:rsidP="000137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5" w:name="_Hlk39088472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</w:t>
      </w:r>
      <w:r w:rsidR="007C45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r 6</w:t>
      </w:r>
      <w:r w:rsidR="004461BC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Sprzęt peryferyjny - urządzenie w</w:t>
      </w:r>
      <w:r w:rsidR="007C45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ielofunkcyjne</w:t>
      </w:r>
      <w:r w:rsidR="004461BC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7C45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A4 kolor</w:t>
      </w:r>
    </w:p>
    <w:p w:rsidR="004461BC" w:rsidRPr="0001374E" w:rsidRDefault="004461BC" w:rsidP="0001374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374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CPV: 30232000-4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567"/>
        <w:gridCol w:w="708"/>
        <w:gridCol w:w="1276"/>
        <w:gridCol w:w="1559"/>
      </w:tblGrid>
      <w:tr w:rsidR="004461BC" w:rsidRPr="00871D01" w:rsidTr="00871D01">
        <w:trPr>
          <w:trHeight w:val="655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461BC" w:rsidRPr="00871D01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461BC" w:rsidRPr="00871D01" w:rsidRDefault="004461BC" w:rsidP="00B44D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</w:t>
            </w:r>
          </w:p>
          <w:p w:rsidR="004461BC" w:rsidRPr="00871D01" w:rsidRDefault="004461BC" w:rsidP="00B44D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Producenta, typ, model,</w:t>
            </w:r>
          </w:p>
          <w:p w:rsidR="004461BC" w:rsidRPr="00871D01" w:rsidRDefault="004461BC" w:rsidP="00B44DF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proponowanego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61BC" w:rsidRPr="00871D01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u w:val="single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u w:val="single"/>
                <w:lang w:eastAsia="zh-CN"/>
              </w:rPr>
              <w:t>Kryterium nr II</w:t>
            </w:r>
          </w:p>
          <w:p w:rsidR="004461BC" w:rsidRPr="00871D01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Zużycie energii elektrycznej w cyklu praca w opcji drukowania</w:t>
            </w:r>
          </w:p>
          <w:p w:rsidR="004461BC" w:rsidRPr="00871D01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(pobór mocy urządzenia </w:t>
            </w:r>
          </w:p>
          <w:p w:rsidR="004461BC" w:rsidRPr="00871D01" w:rsidRDefault="004461BC" w:rsidP="00291A4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w Wat)</w:t>
            </w:r>
            <w:r w:rsidR="00291A44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Waga – 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461BC" w:rsidRPr="00871D01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461BC" w:rsidRPr="00871D01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461BC" w:rsidRPr="001F7B5B" w:rsidRDefault="004461BC" w:rsidP="00B44D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Cena     jednostkowa</w:t>
            </w:r>
          </w:p>
          <w:p w:rsidR="004461BC" w:rsidRPr="001F7B5B" w:rsidRDefault="004461BC" w:rsidP="00B44DF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61BC" w:rsidRPr="001F7B5B" w:rsidRDefault="004461BC" w:rsidP="00B44D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Wartość ogółem brutto w PLN</w:t>
            </w:r>
          </w:p>
          <w:p w:rsidR="004461BC" w:rsidRPr="001F7B5B" w:rsidRDefault="004461BC" w:rsidP="00B44DF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(kolumna 5x6)</w:t>
            </w:r>
          </w:p>
        </w:tc>
      </w:tr>
      <w:tr w:rsidR="004461BC" w:rsidRPr="00A23657" w:rsidTr="00871D0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BC" w:rsidRPr="00A23657" w:rsidRDefault="004461BC" w:rsidP="00B44D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7</w:t>
            </w:r>
          </w:p>
        </w:tc>
      </w:tr>
      <w:tr w:rsidR="004461BC" w:rsidRPr="00A23657" w:rsidTr="00291A44">
        <w:trPr>
          <w:trHeight w:val="11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BC" w:rsidRPr="00A23657" w:rsidRDefault="005333C9" w:rsidP="0044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</w:t>
            </w:r>
            <w:r w:rsidR="007C45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ielofunkcyjne </w:t>
            </w:r>
            <w:r w:rsidR="004461BC" w:rsidRPr="00A2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C45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9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kolor</w:t>
            </w:r>
          </w:p>
          <w:p w:rsidR="004461BC" w:rsidRPr="00291A44" w:rsidRDefault="004461BC" w:rsidP="00B44D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4461BC" w:rsidRPr="00A23657" w:rsidRDefault="007C4565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4461BC" w:rsidRPr="00291A44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4461BC" w:rsidRPr="00A23657" w:rsidRDefault="004461BC" w:rsidP="00B44DF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…………..</w:t>
            </w:r>
            <w:r w:rsidRPr="00A23657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4461BC" w:rsidRPr="00716697" w:rsidRDefault="004461BC" w:rsidP="004461BC">
      <w:pPr>
        <w:spacing w:after="0" w:line="240" w:lineRule="auto"/>
        <w:ind w:right="-426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4461BC" w:rsidRPr="00BC3B96" w:rsidRDefault="004461BC" w:rsidP="004461BC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BC3B96">
        <w:rPr>
          <w:rFonts w:ascii="Times New Roman" w:hAnsi="Times New Roman" w:cs="Times New Roman"/>
          <w:sz w:val="24"/>
          <w:szCs w:val="24"/>
        </w:rPr>
        <w:t>………..(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 w:rsidR="00400C69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4461BC" w:rsidRPr="00BC3B96" w:rsidRDefault="004461BC" w:rsidP="004461BC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</w:t>
      </w:r>
      <w:r w:rsidR="00400C69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alizował naprawy gwarancyjne.</w:t>
      </w:r>
    </w:p>
    <w:p w:rsidR="00400C69" w:rsidRPr="00A4264C" w:rsidRDefault="00400C69" w:rsidP="004461BC">
      <w:pPr>
        <w:spacing w:after="0" w:line="240" w:lineRule="auto"/>
        <w:ind w:left="-426" w:right="-424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461BC" w:rsidRPr="00BC3B96" w:rsidRDefault="004461BC" w:rsidP="00400C69">
      <w:pPr>
        <w:spacing w:after="0" w:line="240" w:lineRule="auto"/>
        <w:ind w:right="-424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BC3B96">
        <w:rPr>
          <w:rFonts w:ascii="Times New Roman" w:hAnsi="Times New Roman" w:cs="Times New Roman"/>
          <w:sz w:val="24"/>
          <w:szCs w:val="24"/>
        </w:rPr>
        <w:t xml:space="preserve">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 w:rsidR="00400C69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             od 0 do 12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4461BC" w:rsidRPr="00BC3B96" w:rsidRDefault="004461BC" w:rsidP="004461BC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bookmarkEnd w:id="4"/>
    <w:p w:rsidR="00291A44" w:rsidRPr="00D5494B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291A44" w:rsidRPr="00D5494B" w:rsidRDefault="00291A44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291A44" w:rsidRPr="00D5494B" w:rsidRDefault="00291A44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291A44" w:rsidRPr="00D5494B" w:rsidRDefault="00291A44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291A44" w:rsidRPr="00D5494B" w:rsidTr="003D4E4B">
        <w:trPr>
          <w:trHeight w:val="566"/>
        </w:trPr>
        <w:tc>
          <w:tcPr>
            <w:tcW w:w="2968" w:type="dxa"/>
            <w:vAlign w:val="center"/>
          </w:tcPr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291A44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291A44" w:rsidRPr="00D5494B" w:rsidTr="003D4E4B">
        <w:trPr>
          <w:trHeight w:val="485"/>
        </w:trPr>
        <w:tc>
          <w:tcPr>
            <w:tcW w:w="2968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91A44" w:rsidRPr="00D5494B" w:rsidRDefault="00291A44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291A44" w:rsidRPr="00D5494B" w:rsidRDefault="00291A44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Pr="00D5494B" w:rsidRDefault="00291A44" w:rsidP="00291A44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6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291A44" w:rsidRPr="00A4264C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A4264C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291A44" w:rsidRPr="00A4264C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A4264C">
        <w:rPr>
          <w:rFonts w:eastAsia="Calibri"/>
          <w:i/>
          <w:sz w:val="18"/>
          <w:szCs w:val="18"/>
        </w:rPr>
        <w:t xml:space="preserve">** </w:t>
      </w:r>
      <w:r w:rsidRPr="00A4264C">
        <w:rPr>
          <w:rFonts w:eastAsia="Calibr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A44" w:rsidRPr="00A4264C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A4264C">
        <w:rPr>
          <w:rFonts w:eastAsia="Calibri"/>
          <w:i/>
          <w:sz w:val="18"/>
          <w:szCs w:val="18"/>
        </w:rPr>
        <w:t>***</w:t>
      </w:r>
      <w:r w:rsidRPr="00A4264C">
        <w:rPr>
          <w:rFonts w:eastAsia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3777" w:rsidRDefault="00871D01" w:rsidP="00D5377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  <w:r w:rsidR="00291A44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 w:rsidR="00A426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="00291A44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="00291A44" w:rsidRPr="00A236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291A44" w:rsidRDefault="007C4565" w:rsidP="00D53777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nr 7</w:t>
      </w:r>
      <w:r w:rsidR="00291A44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Sprzęt peryferyjny -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drukarka </w:t>
      </w:r>
      <w:r w:rsidR="00291A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A4 mono</w:t>
      </w:r>
    </w:p>
    <w:p w:rsidR="00291A44" w:rsidRPr="0001374E" w:rsidRDefault="00291A44" w:rsidP="00D5377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374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CPV: 30232000-4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567"/>
        <w:gridCol w:w="708"/>
        <w:gridCol w:w="1276"/>
        <w:gridCol w:w="1559"/>
      </w:tblGrid>
      <w:tr w:rsidR="00291A44" w:rsidRPr="00871D01" w:rsidTr="003D4E4B">
        <w:trPr>
          <w:trHeight w:val="655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91A44" w:rsidRPr="00871D01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91A44" w:rsidRPr="00871D01" w:rsidRDefault="00291A44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</w:t>
            </w:r>
          </w:p>
          <w:p w:rsidR="00291A44" w:rsidRPr="00871D01" w:rsidRDefault="00291A44" w:rsidP="003D4E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Producenta, typ, model,</w:t>
            </w:r>
          </w:p>
          <w:p w:rsidR="00291A44" w:rsidRPr="00871D01" w:rsidRDefault="00291A44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proponowanego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91A44" w:rsidRPr="00871D01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u w:val="single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u w:val="single"/>
                <w:lang w:eastAsia="zh-CN"/>
              </w:rPr>
              <w:t>Kryterium nr II</w:t>
            </w:r>
          </w:p>
          <w:p w:rsidR="00291A44" w:rsidRPr="00871D01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Zużycie energii elektrycznej w cyklu praca w opcji drukowania</w:t>
            </w:r>
          </w:p>
          <w:p w:rsidR="00291A44" w:rsidRPr="00871D01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(pobór mocy urządzenia </w:t>
            </w:r>
          </w:p>
          <w:p w:rsidR="00291A44" w:rsidRPr="00871D01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w Wat)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Waga – 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91A44" w:rsidRPr="00871D01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91A44" w:rsidRPr="00871D01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91A44" w:rsidRPr="001F7B5B" w:rsidRDefault="00291A44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Cena     jednostkowa</w:t>
            </w:r>
          </w:p>
          <w:p w:rsidR="00291A44" w:rsidRPr="001F7B5B" w:rsidRDefault="00291A44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91A44" w:rsidRPr="001F7B5B" w:rsidRDefault="00291A44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Wartość ogółem brutto w PLN</w:t>
            </w:r>
          </w:p>
          <w:p w:rsidR="00291A44" w:rsidRPr="001F7B5B" w:rsidRDefault="00291A44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(kolumna 5x6)</w:t>
            </w:r>
          </w:p>
        </w:tc>
      </w:tr>
      <w:tr w:rsidR="00291A44" w:rsidRPr="00A23657" w:rsidTr="003D4E4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44" w:rsidRPr="00A23657" w:rsidRDefault="00291A44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7</w:t>
            </w:r>
          </w:p>
        </w:tc>
      </w:tr>
      <w:tr w:rsidR="00291A44" w:rsidRPr="00A23657" w:rsidTr="003D4E4B">
        <w:trPr>
          <w:trHeight w:val="11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44" w:rsidRPr="00A23657" w:rsidRDefault="007C4565" w:rsidP="003D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Drukarka </w:t>
            </w:r>
            <w:r w:rsidR="00291A44" w:rsidRPr="00A2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  <w:r w:rsidR="00533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9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mono</w:t>
            </w:r>
          </w:p>
          <w:p w:rsidR="00291A44" w:rsidRPr="00291A44" w:rsidRDefault="00291A44" w:rsidP="003D4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91A44" w:rsidRPr="00A23657" w:rsidRDefault="007C4565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291A44" w:rsidRPr="00291A44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291A44" w:rsidRPr="00A23657" w:rsidRDefault="00291A44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…………..</w:t>
            </w:r>
            <w:r w:rsidRPr="00A23657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291A44" w:rsidRPr="00716697" w:rsidRDefault="00291A44" w:rsidP="00291A44">
      <w:pPr>
        <w:spacing w:after="0" w:line="240" w:lineRule="auto"/>
        <w:ind w:right="-426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A4264C" w:rsidRPr="00BC3B96" w:rsidRDefault="00A4264C" w:rsidP="00A4264C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BC3B96">
        <w:rPr>
          <w:rFonts w:ascii="Times New Roman" w:hAnsi="Times New Roman" w:cs="Times New Roman"/>
          <w:sz w:val="24"/>
          <w:szCs w:val="24"/>
        </w:rPr>
        <w:t>………..(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A4264C" w:rsidRPr="00BC3B96" w:rsidRDefault="00A4264C" w:rsidP="00A4264C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alizował naprawy gwarancyjne.</w:t>
      </w:r>
    </w:p>
    <w:p w:rsidR="00A4264C" w:rsidRPr="00A4264C" w:rsidRDefault="00A4264C" w:rsidP="00A4264C">
      <w:pPr>
        <w:spacing w:after="0" w:line="240" w:lineRule="auto"/>
        <w:ind w:left="-426" w:right="-424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4264C" w:rsidRPr="00BC3B96" w:rsidRDefault="00A4264C" w:rsidP="00A4264C">
      <w:pPr>
        <w:spacing w:after="0" w:line="240" w:lineRule="auto"/>
        <w:ind w:right="-424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BC3B96">
        <w:rPr>
          <w:rFonts w:ascii="Times New Roman" w:hAnsi="Times New Roman" w:cs="Times New Roman"/>
          <w:sz w:val="24"/>
          <w:szCs w:val="24"/>
        </w:rPr>
        <w:t xml:space="preserve">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             od 0 do 12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A4264C" w:rsidRPr="00BC3B96" w:rsidRDefault="00A4264C" w:rsidP="00A4264C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291A44" w:rsidRPr="00D5494B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291A44" w:rsidRPr="00D5494B" w:rsidRDefault="00291A44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291A44" w:rsidRPr="00D5494B" w:rsidRDefault="00291A44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291A44" w:rsidRPr="00D5494B" w:rsidRDefault="00291A44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291A44" w:rsidRPr="00D5494B" w:rsidTr="003D4E4B">
        <w:trPr>
          <w:trHeight w:val="566"/>
        </w:trPr>
        <w:tc>
          <w:tcPr>
            <w:tcW w:w="2968" w:type="dxa"/>
            <w:vAlign w:val="center"/>
          </w:tcPr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291A44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291A44" w:rsidRPr="00D5494B" w:rsidTr="003D4E4B">
        <w:trPr>
          <w:trHeight w:val="485"/>
        </w:trPr>
        <w:tc>
          <w:tcPr>
            <w:tcW w:w="2968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91A44" w:rsidRPr="00D5494B" w:rsidRDefault="00291A44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291A44" w:rsidRPr="00D5494B" w:rsidRDefault="00291A44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Pr="00D5494B" w:rsidRDefault="00291A44" w:rsidP="00291A44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6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291A44" w:rsidRPr="00A4264C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A4264C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291A44" w:rsidRPr="00A4264C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A4264C">
        <w:rPr>
          <w:rFonts w:eastAsia="Calibri"/>
          <w:i/>
          <w:sz w:val="16"/>
          <w:szCs w:val="16"/>
        </w:rPr>
        <w:t xml:space="preserve">** </w:t>
      </w:r>
      <w:r w:rsidRPr="00A4264C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A44" w:rsidRPr="00A4264C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A4264C">
        <w:rPr>
          <w:rFonts w:eastAsia="Calibri"/>
          <w:i/>
          <w:sz w:val="16"/>
          <w:szCs w:val="16"/>
        </w:rPr>
        <w:t>***</w:t>
      </w:r>
      <w:r w:rsidRPr="00A4264C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1A44" w:rsidRDefault="00291A44" w:rsidP="00291A44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 w:rsidR="00A426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A236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291A44" w:rsidRDefault="007C4565" w:rsidP="0029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nr 8</w:t>
      </w:r>
      <w:r w:rsidR="00291A44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Sprzęt peryferyjny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–</w:t>
      </w:r>
      <w:r w:rsidR="00291A44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Drukarka przenośna</w:t>
      </w:r>
      <w:r w:rsidR="00291A44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291A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A4 kolor</w:t>
      </w:r>
    </w:p>
    <w:p w:rsidR="00291A44" w:rsidRPr="0001374E" w:rsidRDefault="00291A44" w:rsidP="00291A4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374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CPV: 30232000-4</w:t>
      </w:r>
    </w:p>
    <w:tbl>
      <w:tblPr>
        <w:tblW w:w="100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567"/>
        <w:gridCol w:w="708"/>
        <w:gridCol w:w="1276"/>
        <w:gridCol w:w="1417"/>
      </w:tblGrid>
      <w:tr w:rsidR="001F7B5B" w:rsidRPr="00871D01" w:rsidTr="001F7B5B">
        <w:trPr>
          <w:trHeight w:val="655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871D01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871D01" w:rsidRDefault="001F7B5B" w:rsidP="001F7B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</w:t>
            </w:r>
          </w:p>
          <w:p w:rsidR="001F7B5B" w:rsidRPr="00871D01" w:rsidRDefault="001F7B5B" w:rsidP="001F7B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Producenta, typ, model,</w:t>
            </w:r>
          </w:p>
          <w:p w:rsidR="001F7B5B" w:rsidRPr="00871D01" w:rsidRDefault="001F7B5B" w:rsidP="001F7B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proponowanego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7B5B" w:rsidRPr="00871D01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u w:val="single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u w:val="single"/>
                <w:lang w:eastAsia="zh-CN"/>
              </w:rPr>
              <w:t>Kryterium nr II</w:t>
            </w:r>
          </w:p>
          <w:p w:rsidR="001F7B5B" w:rsidRPr="00871D01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Zużycie energii elektrycznej w cyklu praca w opcji drukowania</w:t>
            </w:r>
          </w:p>
          <w:p w:rsidR="001F7B5B" w:rsidRPr="00871D01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(pobór mocy urządzenia </w:t>
            </w:r>
          </w:p>
          <w:p w:rsidR="001F7B5B" w:rsidRPr="00871D01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w Wat)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Waga – 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871D01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871D01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1F7B5B" w:rsidRDefault="001F7B5B" w:rsidP="001F7B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Cena     jednostkowa</w:t>
            </w:r>
          </w:p>
          <w:p w:rsidR="001F7B5B" w:rsidRPr="001F7B5B" w:rsidRDefault="001F7B5B" w:rsidP="001F7B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brutto 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7B5B" w:rsidRPr="001F7B5B" w:rsidRDefault="001F7B5B" w:rsidP="001F7B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Wartość ogółem brutto w PLN</w:t>
            </w:r>
          </w:p>
          <w:p w:rsidR="001F7B5B" w:rsidRPr="001F7B5B" w:rsidRDefault="001F7B5B" w:rsidP="001F7B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(kolumna 5x6)</w:t>
            </w:r>
          </w:p>
        </w:tc>
      </w:tr>
      <w:tr w:rsidR="001F7B5B" w:rsidRPr="00A23657" w:rsidTr="001F7B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1F7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5B" w:rsidRPr="00A23657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7B5B" w:rsidRPr="00A23657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7B5B" w:rsidRPr="00A23657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B5B" w:rsidRPr="00A23657" w:rsidRDefault="001F7B5B" w:rsidP="001F7B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7</w:t>
            </w:r>
          </w:p>
        </w:tc>
      </w:tr>
      <w:tr w:rsidR="001F7B5B" w:rsidRPr="00A23657" w:rsidTr="001F7B5B">
        <w:trPr>
          <w:trHeight w:val="11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3D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 przenośna</w:t>
            </w:r>
            <w:r w:rsidRPr="00A2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kolor</w:t>
            </w:r>
          </w:p>
          <w:p w:rsidR="001F7B5B" w:rsidRPr="00291A44" w:rsidRDefault="001F7B5B" w:rsidP="003D4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1F7B5B" w:rsidRPr="00291A44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1F7B5B" w:rsidRPr="00A23657" w:rsidRDefault="001F7B5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…………..</w:t>
            </w:r>
            <w:r w:rsidRPr="00A23657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291A44" w:rsidRPr="00716697" w:rsidRDefault="00291A44" w:rsidP="00291A44">
      <w:pPr>
        <w:spacing w:after="0" w:line="240" w:lineRule="auto"/>
        <w:ind w:right="-426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A4264C" w:rsidRPr="00BC3B96" w:rsidRDefault="00A4264C" w:rsidP="00A4264C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BC3B96">
        <w:rPr>
          <w:rFonts w:ascii="Times New Roman" w:hAnsi="Times New Roman" w:cs="Times New Roman"/>
          <w:sz w:val="24"/>
          <w:szCs w:val="24"/>
        </w:rPr>
        <w:t>………..(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A4264C" w:rsidRPr="00BC3B96" w:rsidRDefault="00A4264C" w:rsidP="00A4264C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alizował naprawy gwarancyjne.</w:t>
      </w:r>
    </w:p>
    <w:p w:rsidR="00A4264C" w:rsidRPr="00A4264C" w:rsidRDefault="00A4264C" w:rsidP="00A4264C">
      <w:pPr>
        <w:spacing w:after="0" w:line="240" w:lineRule="auto"/>
        <w:ind w:left="-426" w:right="-424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4264C" w:rsidRPr="00BC3B96" w:rsidRDefault="00A4264C" w:rsidP="00A4264C">
      <w:pPr>
        <w:spacing w:after="0" w:line="240" w:lineRule="auto"/>
        <w:ind w:right="-28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BC3B96">
        <w:rPr>
          <w:rFonts w:ascii="Times New Roman" w:hAnsi="Times New Roman" w:cs="Times New Roman"/>
          <w:sz w:val="24"/>
          <w:szCs w:val="24"/>
        </w:rPr>
        <w:t xml:space="preserve">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             od 0 do 12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A4264C" w:rsidRPr="00BC3B96" w:rsidRDefault="00A4264C" w:rsidP="00A4264C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291A44" w:rsidRPr="00D5494B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291A44" w:rsidRPr="00D5494B" w:rsidRDefault="00291A44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291A44" w:rsidRPr="00D5494B" w:rsidRDefault="00291A44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291A44" w:rsidRPr="00D5494B" w:rsidRDefault="00291A44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291A44" w:rsidRPr="00D5494B" w:rsidTr="003D4E4B">
        <w:trPr>
          <w:trHeight w:val="566"/>
        </w:trPr>
        <w:tc>
          <w:tcPr>
            <w:tcW w:w="2968" w:type="dxa"/>
            <w:vAlign w:val="center"/>
          </w:tcPr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291A44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291A44" w:rsidRPr="00D5494B" w:rsidRDefault="00291A4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291A44" w:rsidRPr="00D5494B" w:rsidTr="003D4E4B">
        <w:trPr>
          <w:trHeight w:val="485"/>
        </w:trPr>
        <w:tc>
          <w:tcPr>
            <w:tcW w:w="2968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91A44" w:rsidRPr="00D5494B" w:rsidRDefault="00291A4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91A44" w:rsidRPr="00D5494B" w:rsidRDefault="00291A44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291A44" w:rsidRPr="00D5494B" w:rsidRDefault="00291A4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291A44" w:rsidRPr="00D5494B" w:rsidRDefault="00291A44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Pr="00D5494B" w:rsidRDefault="00291A44" w:rsidP="00291A44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6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291A44" w:rsidRPr="00A4264C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A4264C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291A44" w:rsidRPr="00A4264C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A4264C">
        <w:rPr>
          <w:rFonts w:eastAsia="Calibri"/>
          <w:i/>
          <w:sz w:val="16"/>
          <w:szCs w:val="16"/>
        </w:rPr>
        <w:t xml:space="preserve">** </w:t>
      </w:r>
      <w:r w:rsidRPr="00A4264C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A44" w:rsidRDefault="00291A44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A4264C">
        <w:rPr>
          <w:rFonts w:eastAsia="Calibri"/>
          <w:i/>
          <w:sz w:val="16"/>
          <w:szCs w:val="16"/>
        </w:rPr>
        <w:t>***</w:t>
      </w:r>
      <w:r w:rsidRPr="00A4264C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7B5B" w:rsidRDefault="001F7B5B" w:rsidP="00291A4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</w:p>
    <w:p w:rsidR="001F7B5B" w:rsidRDefault="001F7B5B" w:rsidP="001F7B5B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A236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1F7B5B" w:rsidRDefault="001F7B5B" w:rsidP="001F7B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nr 9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Sprzęt peryferyjny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–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Drukarka A3+ kolor</w:t>
      </w:r>
    </w:p>
    <w:p w:rsidR="001F7B5B" w:rsidRPr="0001374E" w:rsidRDefault="009E2D12" w:rsidP="001F7B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CPV: 30232000-4</w:t>
      </w:r>
    </w:p>
    <w:tbl>
      <w:tblPr>
        <w:tblW w:w="89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567"/>
        <w:gridCol w:w="708"/>
        <w:gridCol w:w="1559"/>
      </w:tblGrid>
      <w:tr w:rsidR="001F7B5B" w:rsidRPr="00871D01" w:rsidTr="00CF54A4">
        <w:trPr>
          <w:trHeight w:val="655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871D01" w:rsidRDefault="001F7B5B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</w:t>
            </w:r>
          </w:p>
          <w:p w:rsidR="001F7B5B" w:rsidRPr="00871D01" w:rsidRDefault="001F7B5B" w:rsidP="00CF54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Producenta, typ, model,</w:t>
            </w:r>
          </w:p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proponowanego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u w:val="single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u w:val="single"/>
                <w:lang w:eastAsia="zh-CN"/>
              </w:rPr>
              <w:t>Kryterium nr II</w:t>
            </w:r>
          </w:p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Zużycie energii elektrycznej w cyklu praca w opcji drukowania</w:t>
            </w:r>
          </w:p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(pobór mocy urządzenia </w:t>
            </w:r>
          </w:p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w Wat)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Waga – 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71D0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7B5B" w:rsidRPr="001F7B5B" w:rsidRDefault="001F7B5B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F7B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Wartość ogółem brutto w PLN</w:t>
            </w:r>
          </w:p>
          <w:p w:rsidR="001F7B5B" w:rsidRPr="00871D01" w:rsidRDefault="001F7B5B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</w:tr>
      <w:tr w:rsidR="001F7B5B" w:rsidRPr="00A23657" w:rsidTr="00CF54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CF5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1F7B5B" w:rsidRPr="00A23657" w:rsidTr="00CF54A4">
        <w:trPr>
          <w:trHeight w:val="11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CF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</w:t>
            </w:r>
            <w:r w:rsidRPr="00A2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3+, kolor</w:t>
            </w:r>
          </w:p>
          <w:p w:rsidR="001F7B5B" w:rsidRPr="00291A44" w:rsidRDefault="001F7B5B" w:rsidP="00CF5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1F7B5B" w:rsidRPr="00291A44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1F7B5B" w:rsidRPr="00A23657" w:rsidRDefault="001F7B5B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…………..</w:t>
            </w:r>
            <w:r w:rsidRPr="00A23657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1F7B5B" w:rsidRPr="00716697" w:rsidRDefault="001F7B5B" w:rsidP="001F7B5B">
      <w:pPr>
        <w:spacing w:after="0" w:line="240" w:lineRule="auto"/>
        <w:ind w:right="-426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1F7B5B" w:rsidRPr="00BC3B96" w:rsidRDefault="001F7B5B" w:rsidP="001F7B5B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BC3B96">
        <w:rPr>
          <w:rFonts w:ascii="Times New Roman" w:hAnsi="Times New Roman" w:cs="Times New Roman"/>
          <w:sz w:val="24"/>
          <w:szCs w:val="24"/>
        </w:rPr>
        <w:t>………..(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1F7B5B" w:rsidRPr="00BC3B96" w:rsidRDefault="001F7B5B" w:rsidP="001F7B5B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alizował naprawy gwarancyjne.</w:t>
      </w:r>
    </w:p>
    <w:p w:rsidR="001F7B5B" w:rsidRPr="00A4264C" w:rsidRDefault="001F7B5B" w:rsidP="001F7B5B">
      <w:pPr>
        <w:spacing w:after="0" w:line="240" w:lineRule="auto"/>
        <w:ind w:left="-426" w:right="-424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F7B5B" w:rsidRPr="00BC3B96" w:rsidRDefault="001F7B5B" w:rsidP="001F7B5B">
      <w:pPr>
        <w:spacing w:after="0" w:line="240" w:lineRule="auto"/>
        <w:ind w:right="-28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BC3B96">
        <w:rPr>
          <w:rFonts w:ascii="Times New Roman" w:hAnsi="Times New Roman" w:cs="Times New Roman"/>
          <w:sz w:val="24"/>
          <w:szCs w:val="24"/>
        </w:rPr>
        <w:t xml:space="preserve">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             od 0 do 12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1F7B5B" w:rsidRPr="00BC3B96" w:rsidRDefault="001F7B5B" w:rsidP="001F7B5B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1F7B5B" w:rsidRPr="00D5494B" w:rsidRDefault="001F7B5B" w:rsidP="001F7B5B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1F7B5B" w:rsidRPr="00D5494B" w:rsidRDefault="001F7B5B" w:rsidP="001F7B5B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1F7B5B" w:rsidRPr="00D5494B" w:rsidRDefault="001F7B5B" w:rsidP="001F7B5B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1F7B5B" w:rsidRPr="00D5494B" w:rsidRDefault="001F7B5B" w:rsidP="001F7B5B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1F7B5B" w:rsidRPr="00D5494B" w:rsidTr="00CF54A4">
        <w:trPr>
          <w:trHeight w:val="566"/>
        </w:trPr>
        <w:tc>
          <w:tcPr>
            <w:tcW w:w="2968" w:type="dxa"/>
            <w:vAlign w:val="center"/>
          </w:tcPr>
          <w:p w:rsidR="001F7B5B" w:rsidRPr="00D5494B" w:rsidRDefault="001F7B5B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1F7B5B" w:rsidRPr="00D5494B" w:rsidRDefault="001F7B5B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1F7B5B" w:rsidRDefault="001F7B5B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1F7B5B" w:rsidRPr="00D5494B" w:rsidRDefault="001F7B5B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1F7B5B" w:rsidRPr="00D5494B" w:rsidTr="00CF54A4">
        <w:trPr>
          <w:trHeight w:val="485"/>
        </w:trPr>
        <w:tc>
          <w:tcPr>
            <w:tcW w:w="2968" w:type="dxa"/>
          </w:tcPr>
          <w:p w:rsidR="001F7B5B" w:rsidRPr="00D5494B" w:rsidRDefault="001F7B5B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1F7B5B" w:rsidRPr="00D5494B" w:rsidRDefault="001F7B5B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F7B5B" w:rsidRPr="00D5494B" w:rsidRDefault="001F7B5B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F7B5B" w:rsidRPr="00D5494B" w:rsidRDefault="001F7B5B" w:rsidP="001F7B5B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1F7B5B" w:rsidRPr="00D5494B" w:rsidRDefault="001F7B5B" w:rsidP="001F7B5B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1F7B5B" w:rsidRPr="00D5494B" w:rsidRDefault="001F7B5B" w:rsidP="001F7B5B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1F7B5B" w:rsidRPr="00D5494B" w:rsidRDefault="001F7B5B" w:rsidP="001F7B5B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1F7B5B" w:rsidRPr="00D5494B" w:rsidRDefault="001F7B5B" w:rsidP="001F7B5B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1F7B5B" w:rsidRPr="00D5494B" w:rsidRDefault="001F7B5B" w:rsidP="001F7B5B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1F7B5B" w:rsidRPr="00D5494B" w:rsidRDefault="001F7B5B" w:rsidP="001F7B5B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53830" w:rsidRPr="00953830" w:rsidRDefault="00953830" w:rsidP="001F7B5B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1F7B5B" w:rsidRPr="00D5494B" w:rsidRDefault="001F7B5B" w:rsidP="001F7B5B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6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1F7B5B" w:rsidRPr="00A4264C" w:rsidRDefault="001F7B5B" w:rsidP="001F7B5B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A4264C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1F7B5B" w:rsidRPr="00A4264C" w:rsidRDefault="001F7B5B" w:rsidP="001F7B5B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A4264C">
        <w:rPr>
          <w:rFonts w:eastAsia="Calibri"/>
          <w:i/>
          <w:sz w:val="16"/>
          <w:szCs w:val="16"/>
        </w:rPr>
        <w:t xml:space="preserve">** </w:t>
      </w:r>
      <w:r w:rsidRPr="00A4264C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7B5B" w:rsidRPr="00A4264C" w:rsidRDefault="001F7B5B" w:rsidP="001F7B5B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A4264C">
        <w:rPr>
          <w:rFonts w:eastAsia="Calibri"/>
          <w:i/>
          <w:sz w:val="16"/>
          <w:szCs w:val="16"/>
        </w:rPr>
        <w:t>***</w:t>
      </w:r>
      <w:r w:rsidRPr="00A4264C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1E84" w:rsidRPr="00A23657" w:rsidRDefault="00BF1E84" w:rsidP="00BF1E84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 w:rsidR="00A426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A236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BF1E84" w:rsidRDefault="00953830" w:rsidP="00BF1E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nr 10</w:t>
      </w:r>
      <w:r w:rsidR="00BF1E84"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Sprzęt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peryferyjny – skaner A4 pionowy</w:t>
      </w:r>
    </w:p>
    <w:p w:rsidR="00BF1E84" w:rsidRPr="0001374E" w:rsidRDefault="009E2D12" w:rsidP="00BF1E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CPV: 30232000-4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67"/>
        <w:gridCol w:w="708"/>
        <w:gridCol w:w="1418"/>
        <w:gridCol w:w="1701"/>
      </w:tblGrid>
      <w:tr w:rsidR="005333C9" w:rsidRPr="0001374E" w:rsidTr="00D53777">
        <w:trPr>
          <w:trHeight w:val="655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333C9" w:rsidRPr="0001374E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 sprzętu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3777" w:rsidRPr="00D53777" w:rsidRDefault="00D53777" w:rsidP="00D53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Nazwa</w:t>
            </w:r>
          </w:p>
          <w:p w:rsidR="00D53777" w:rsidRPr="00D53777" w:rsidRDefault="00D53777" w:rsidP="00D53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Producenta, typ, model,</w:t>
            </w:r>
          </w:p>
          <w:p w:rsidR="00953830" w:rsidRPr="0001374E" w:rsidRDefault="00D53777" w:rsidP="0095383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proponowanego sprzętu </w:t>
            </w:r>
          </w:p>
          <w:p w:rsidR="005333C9" w:rsidRPr="0001374E" w:rsidRDefault="005333C9" w:rsidP="00D5377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333C9" w:rsidRPr="0001374E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333C9" w:rsidRPr="0001374E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333C9" w:rsidRPr="0001374E" w:rsidRDefault="005333C9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Cena     jednostkowa</w:t>
            </w:r>
          </w:p>
          <w:p w:rsidR="005333C9" w:rsidRPr="0001374E" w:rsidRDefault="005333C9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brutto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33C9" w:rsidRPr="0001374E" w:rsidRDefault="005333C9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Wartość ogółem brutto w PLN</w:t>
            </w:r>
          </w:p>
          <w:p w:rsidR="005333C9" w:rsidRPr="0001374E" w:rsidRDefault="005333C9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(kolumna 4x5</w:t>
            </w: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)</w:t>
            </w:r>
          </w:p>
        </w:tc>
      </w:tr>
      <w:tr w:rsidR="005333C9" w:rsidRPr="00A23657" w:rsidTr="00D53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C9" w:rsidRPr="00A23657" w:rsidRDefault="005333C9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5333C9" w:rsidRPr="00A23657" w:rsidTr="00D53777">
        <w:trPr>
          <w:trHeight w:val="10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C9" w:rsidRPr="005333C9" w:rsidRDefault="00953830" w:rsidP="0056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Skaner A4 pionowy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333C9" w:rsidRPr="00A23657" w:rsidRDefault="0095383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5333C9" w:rsidRPr="00A23657" w:rsidRDefault="005333C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…………..</w:t>
            </w:r>
            <w:r w:rsidRPr="00A23657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BF1E84" w:rsidRPr="00716697" w:rsidRDefault="00BF1E84" w:rsidP="00BF1E84">
      <w:pPr>
        <w:spacing w:after="0" w:line="240" w:lineRule="auto"/>
        <w:ind w:right="-426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5A4900" w:rsidRPr="00BC3B96" w:rsidRDefault="005A4900" w:rsidP="005A4900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BC3B96">
        <w:rPr>
          <w:rFonts w:ascii="Times New Roman" w:hAnsi="Times New Roman" w:cs="Times New Roman"/>
          <w:sz w:val="24"/>
          <w:szCs w:val="24"/>
        </w:rPr>
        <w:t>………..(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5A4900" w:rsidRPr="00BC3B96" w:rsidRDefault="005A4900" w:rsidP="005A4900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alizował naprawy gwarancyjne.</w:t>
      </w:r>
    </w:p>
    <w:p w:rsidR="005A4900" w:rsidRPr="00A4264C" w:rsidRDefault="005A4900" w:rsidP="005A4900">
      <w:pPr>
        <w:spacing w:after="0" w:line="240" w:lineRule="auto"/>
        <w:ind w:left="-426" w:right="-424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A4900" w:rsidRPr="00BC3B96" w:rsidRDefault="005A4900" w:rsidP="005A4900">
      <w:pPr>
        <w:spacing w:after="0" w:line="240" w:lineRule="auto"/>
        <w:ind w:right="-28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BC3B96">
        <w:rPr>
          <w:rFonts w:ascii="Times New Roman" w:hAnsi="Times New Roman" w:cs="Times New Roman"/>
          <w:sz w:val="24"/>
          <w:szCs w:val="24"/>
        </w:rPr>
        <w:t xml:space="preserve">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             od 0 do 12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5A4900" w:rsidRDefault="005A4900" w:rsidP="005A490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5333C9" w:rsidRPr="00BC3B96" w:rsidRDefault="005333C9" w:rsidP="005A490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</w:p>
    <w:p w:rsidR="00BF1E84" w:rsidRPr="00D5494B" w:rsidRDefault="00BF1E84" w:rsidP="00BF1E84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BF1E84" w:rsidRPr="00D5494B" w:rsidRDefault="00BF1E84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BF1E84" w:rsidRPr="00D5494B" w:rsidRDefault="00BF1E84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BF1E84" w:rsidRPr="00D5494B" w:rsidRDefault="00BF1E84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BF1E84" w:rsidRPr="00D5494B" w:rsidTr="003D4E4B">
        <w:trPr>
          <w:trHeight w:val="566"/>
        </w:trPr>
        <w:tc>
          <w:tcPr>
            <w:tcW w:w="2968" w:type="dxa"/>
            <w:vAlign w:val="center"/>
          </w:tcPr>
          <w:p w:rsidR="00BF1E84" w:rsidRPr="00D5494B" w:rsidRDefault="00BF1E8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BF1E84" w:rsidRPr="00D5494B" w:rsidRDefault="00BF1E8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BF1E84" w:rsidRDefault="00BF1E8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BF1E84" w:rsidRPr="00D5494B" w:rsidRDefault="00BF1E84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BF1E84" w:rsidRPr="00D5494B" w:rsidTr="003D4E4B">
        <w:trPr>
          <w:trHeight w:val="485"/>
        </w:trPr>
        <w:tc>
          <w:tcPr>
            <w:tcW w:w="2968" w:type="dxa"/>
          </w:tcPr>
          <w:p w:rsidR="00BF1E84" w:rsidRPr="00D5494B" w:rsidRDefault="00BF1E8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BF1E84" w:rsidRPr="00D5494B" w:rsidRDefault="00BF1E8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F1E84" w:rsidRPr="00D5494B" w:rsidRDefault="00BF1E84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F1E84" w:rsidRPr="00D5494B" w:rsidRDefault="00BF1E84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BF1E84" w:rsidRPr="00D5494B" w:rsidRDefault="00BF1E8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BF1E84" w:rsidRPr="00D5494B" w:rsidRDefault="00BF1E8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BF1E84" w:rsidRPr="00D5494B" w:rsidRDefault="00BF1E8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BF1E84" w:rsidRPr="00D5494B" w:rsidRDefault="00BF1E8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BF1E84" w:rsidRPr="00D5494B" w:rsidRDefault="00BF1E84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BF1E84" w:rsidRPr="00D5494B" w:rsidRDefault="00BF1E84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53830" w:rsidRPr="00953830" w:rsidRDefault="00953830" w:rsidP="00BF1E84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BF1E84" w:rsidRPr="00D5494B" w:rsidRDefault="00BF1E84" w:rsidP="00BF1E84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6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F1E84" w:rsidRPr="005A4900" w:rsidRDefault="00BF1E84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5A4900">
        <w:rPr>
          <w:rFonts w:eastAsia="Calibri"/>
          <w:i/>
          <w:sz w:val="16"/>
          <w:szCs w:val="16"/>
        </w:rPr>
        <w:t xml:space="preserve">*  </w:t>
      </w:r>
      <w:r w:rsidRPr="005A4900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BF1E84" w:rsidRPr="005A4900" w:rsidRDefault="00BF1E84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5A4900">
        <w:rPr>
          <w:rFonts w:eastAsia="Calibri"/>
          <w:i/>
          <w:sz w:val="16"/>
          <w:szCs w:val="16"/>
        </w:rPr>
        <w:t xml:space="preserve">** </w:t>
      </w:r>
      <w:r w:rsidRPr="005A4900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1E84" w:rsidRDefault="00BF1E84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5A4900">
        <w:rPr>
          <w:rFonts w:eastAsia="Calibri"/>
          <w:i/>
          <w:sz w:val="16"/>
          <w:szCs w:val="16"/>
        </w:rPr>
        <w:t>***</w:t>
      </w:r>
      <w:r w:rsidRPr="005A4900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3830" w:rsidRDefault="00953830" w:rsidP="005333C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bookmarkEnd w:id="5"/>
    <w:p w:rsidR="00953830" w:rsidRPr="00A23657" w:rsidRDefault="00953830" w:rsidP="00953830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A236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53830" w:rsidRDefault="00953830" w:rsidP="009538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nr 11</w:t>
      </w:r>
      <w:r w:rsidRPr="00A236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0C01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Nadmiarowa macierz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niezależnych dysków (RAID)</w:t>
      </w:r>
    </w:p>
    <w:p w:rsidR="00953830" w:rsidRPr="0001374E" w:rsidRDefault="009E2D12" w:rsidP="0095383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CPV: 30233141-1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67"/>
        <w:gridCol w:w="708"/>
        <w:gridCol w:w="1418"/>
        <w:gridCol w:w="1701"/>
      </w:tblGrid>
      <w:tr w:rsidR="00953830" w:rsidRPr="0001374E" w:rsidTr="00CF54A4">
        <w:trPr>
          <w:trHeight w:val="655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53830" w:rsidRPr="0001374E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Nazwa sprzętu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53830" w:rsidRPr="00D53777" w:rsidRDefault="00953830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Nazwa</w:t>
            </w:r>
          </w:p>
          <w:p w:rsidR="00953830" w:rsidRPr="00D53777" w:rsidRDefault="00953830" w:rsidP="00CF54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Producenta, typ, model,</w:t>
            </w:r>
          </w:p>
          <w:p w:rsidR="00953830" w:rsidRPr="0001374E" w:rsidRDefault="00953830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D537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proponowanego sprzętu </w:t>
            </w:r>
          </w:p>
          <w:p w:rsidR="00953830" w:rsidRPr="0001374E" w:rsidRDefault="00953830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53830" w:rsidRPr="0001374E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53830" w:rsidRPr="0001374E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53830" w:rsidRPr="0001374E" w:rsidRDefault="00953830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Cena     jednostkowa</w:t>
            </w:r>
          </w:p>
          <w:p w:rsidR="00953830" w:rsidRPr="0001374E" w:rsidRDefault="00953830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brutto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53830" w:rsidRPr="0001374E" w:rsidRDefault="00953830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Wartość ogółem brutto w PLN</w:t>
            </w:r>
          </w:p>
          <w:p w:rsidR="00953830" w:rsidRPr="0001374E" w:rsidRDefault="00953830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(kolumna 4x5</w:t>
            </w:r>
            <w:r w:rsidRPr="0001374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)</w:t>
            </w:r>
          </w:p>
        </w:tc>
      </w:tr>
      <w:tr w:rsidR="00953830" w:rsidRPr="00A23657" w:rsidTr="00CF54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30" w:rsidRPr="00A23657" w:rsidRDefault="00953830" w:rsidP="00CF5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953830" w:rsidRPr="00A23657" w:rsidTr="00CF54A4">
        <w:trPr>
          <w:trHeight w:val="10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30" w:rsidRPr="000C011E" w:rsidRDefault="000C011E" w:rsidP="00CF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Nadmiarowa macierz</w:t>
            </w:r>
            <w:r w:rsidR="00953830" w:rsidRPr="000C01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niezależnych dysków (RAID)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36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</w:pPr>
          </w:p>
          <w:p w:rsidR="00953830" w:rsidRPr="00A23657" w:rsidRDefault="00953830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A23657">
              <w:rPr>
                <w:rFonts w:ascii="Times New Roman" w:eastAsia="Times New Roman" w:hAnsi="Times New Roman"/>
                <w:b/>
                <w:bCs/>
                <w:kern w:val="1"/>
                <w:lang w:eastAsia="zh-CN" w:bidi="hi-IN"/>
              </w:rPr>
              <w:t>…………..</w:t>
            </w:r>
            <w:r w:rsidRPr="00A23657"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953830" w:rsidRPr="00716697" w:rsidRDefault="00953830" w:rsidP="00953830">
      <w:pPr>
        <w:spacing w:after="0" w:line="240" w:lineRule="auto"/>
        <w:ind w:right="-426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953830" w:rsidRPr="00BC3B96" w:rsidRDefault="00953830" w:rsidP="00953830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BC3B96">
        <w:rPr>
          <w:rFonts w:ascii="Times New Roman" w:hAnsi="Times New Roman" w:cs="Times New Roman"/>
          <w:sz w:val="24"/>
          <w:szCs w:val="24"/>
        </w:rPr>
        <w:t>………..(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953830" w:rsidRPr="00BC3B96" w:rsidRDefault="00953830" w:rsidP="00953830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alizował naprawy gwarancyjne.</w:t>
      </w:r>
    </w:p>
    <w:p w:rsidR="00953830" w:rsidRPr="00A4264C" w:rsidRDefault="00953830" w:rsidP="00953830">
      <w:pPr>
        <w:spacing w:after="0" w:line="240" w:lineRule="auto"/>
        <w:ind w:left="-426" w:right="-424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53830" w:rsidRPr="00BC3B96" w:rsidRDefault="00953830" w:rsidP="00953830">
      <w:pPr>
        <w:spacing w:after="0" w:line="240" w:lineRule="auto"/>
        <w:ind w:right="-28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BC3B96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BC3B96">
        <w:rPr>
          <w:rFonts w:ascii="Times New Roman" w:hAnsi="Times New Roman" w:cs="Times New Roman"/>
          <w:sz w:val="24"/>
          <w:szCs w:val="24"/>
        </w:rPr>
        <w:t xml:space="preserve"> </w:t>
      </w:r>
      <w:r w:rsidRPr="00BC3B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             od 0 do 12</w:t>
      </w:r>
      <w:r w:rsidRPr="00BC3B96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953830" w:rsidRDefault="00953830" w:rsidP="0095383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BC3B96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953830" w:rsidRPr="00BC3B96" w:rsidRDefault="00953830" w:rsidP="0095383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</w:p>
    <w:p w:rsidR="00953830" w:rsidRPr="00D5494B" w:rsidRDefault="00953830" w:rsidP="0095383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53830" w:rsidRPr="00D5494B" w:rsidRDefault="00953830" w:rsidP="0095383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53830" w:rsidRPr="00D5494B" w:rsidRDefault="00953830" w:rsidP="0095383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53830" w:rsidRPr="00D5494B" w:rsidRDefault="00953830" w:rsidP="00953830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53830" w:rsidRPr="00D5494B" w:rsidTr="00CF54A4">
        <w:trPr>
          <w:trHeight w:val="566"/>
        </w:trPr>
        <w:tc>
          <w:tcPr>
            <w:tcW w:w="2968" w:type="dxa"/>
            <w:vAlign w:val="center"/>
          </w:tcPr>
          <w:p w:rsidR="00953830" w:rsidRPr="00D5494B" w:rsidRDefault="00953830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53830" w:rsidRPr="00D5494B" w:rsidRDefault="00953830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53830" w:rsidRDefault="00953830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53830" w:rsidRPr="00D5494B" w:rsidRDefault="00953830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53830" w:rsidRPr="00D5494B" w:rsidTr="00CF54A4">
        <w:trPr>
          <w:trHeight w:val="485"/>
        </w:trPr>
        <w:tc>
          <w:tcPr>
            <w:tcW w:w="2968" w:type="dxa"/>
          </w:tcPr>
          <w:p w:rsidR="00953830" w:rsidRPr="00D5494B" w:rsidRDefault="00953830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53830" w:rsidRPr="00D5494B" w:rsidRDefault="00953830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53830" w:rsidRPr="00D5494B" w:rsidRDefault="00953830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3830" w:rsidRPr="00D5494B" w:rsidRDefault="00953830" w:rsidP="00953830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53830" w:rsidRPr="00D5494B" w:rsidRDefault="00953830" w:rsidP="00953830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53830" w:rsidRPr="00953830" w:rsidRDefault="00953830" w:rsidP="0095383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953830" w:rsidRPr="00D5494B" w:rsidRDefault="00953830" w:rsidP="0095383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6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53830" w:rsidRPr="005A4900" w:rsidRDefault="00953830" w:rsidP="0095383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5A4900">
        <w:rPr>
          <w:rFonts w:eastAsia="Calibri"/>
          <w:i/>
          <w:sz w:val="16"/>
          <w:szCs w:val="16"/>
        </w:rPr>
        <w:t xml:space="preserve">*  </w:t>
      </w:r>
      <w:r w:rsidRPr="005A4900">
        <w:rPr>
          <w:rFonts w:eastAsia="Calibri"/>
          <w:i/>
          <w:iCs/>
          <w:sz w:val="16"/>
          <w:szCs w:val="16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53830" w:rsidRPr="005A4900" w:rsidRDefault="00953830" w:rsidP="0095383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5A4900">
        <w:rPr>
          <w:rFonts w:eastAsia="Calibri"/>
          <w:i/>
          <w:sz w:val="16"/>
          <w:szCs w:val="16"/>
        </w:rPr>
        <w:t xml:space="preserve">** </w:t>
      </w:r>
      <w:r w:rsidRPr="005A4900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3830" w:rsidRDefault="00953830" w:rsidP="0095383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 w:rsidRPr="005A4900">
        <w:rPr>
          <w:rFonts w:eastAsia="Calibri"/>
          <w:i/>
          <w:sz w:val="16"/>
          <w:szCs w:val="16"/>
        </w:rPr>
        <w:t>***</w:t>
      </w:r>
      <w:r w:rsidRPr="005A4900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40A" w:rsidRDefault="00C6440A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</w:p>
    <w:p w:rsidR="00C6440A" w:rsidRDefault="00C6440A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</w:p>
    <w:p w:rsidR="00C6440A" w:rsidRPr="00D53777" w:rsidRDefault="00D53777" w:rsidP="00D53777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="00C6440A" w:rsidRPr="00D537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zawartymi w specyfikacji warunków zamówienia</w:t>
      </w:r>
      <w:r w:rsidR="00C6440A" w:rsidRPr="00D5377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53830" w:rsidRPr="009E2D12" w:rsidRDefault="00C6440A" w:rsidP="00C644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2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</w:t>
      </w:r>
      <w:r w:rsidR="00953830" w:rsidRPr="009E2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nr 12</w:t>
      </w:r>
      <w:r w:rsidRPr="009E2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O</w:t>
      </w:r>
      <w:r w:rsidRPr="009E2D12">
        <w:rPr>
          <w:rFonts w:ascii="Times New Roman" w:hAnsi="Times New Roman"/>
          <w:b/>
          <w:sz w:val="24"/>
          <w:szCs w:val="24"/>
        </w:rPr>
        <w:t>programowanie do s</w:t>
      </w:r>
      <w:r w:rsidR="00953830" w:rsidRPr="009E2D12">
        <w:rPr>
          <w:rFonts w:ascii="Times New Roman" w:hAnsi="Times New Roman"/>
          <w:b/>
          <w:sz w:val="24"/>
          <w:szCs w:val="24"/>
        </w:rPr>
        <w:t xml:space="preserve">ieciowego systemu operacyjnego </w:t>
      </w:r>
    </w:p>
    <w:p w:rsidR="00C6440A" w:rsidRPr="009E2D12" w:rsidRDefault="00C6440A" w:rsidP="00C6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D12">
        <w:rPr>
          <w:rFonts w:ascii="Times New Roman" w:hAnsi="Times New Roman"/>
          <w:sz w:val="24"/>
          <w:szCs w:val="24"/>
        </w:rPr>
        <w:t>CPV: 48214000-1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992"/>
        <w:gridCol w:w="851"/>
        <w:gridCol w:w="1276"/>
        <w:gridCol w:w="1559"/>
      </w:tblGrid>
      <w:tr w:rsidR="00C6440A" w:rsidRPr="00F76831" w:rsidTr="00F04BB8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6440A" w:rsidRPr="00F76831" w:rsidRDefault="00C6440A" w:rsidP="00F04B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</w:t>
            </w: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owanego oprogramowania równoważnego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(jeżeli dotyczy)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6440A" w:rsidRPr="00F76831" w:rsidRDefault="00C6440A" w:rsidP="00F04B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440A" w:rsidRPr="00F76831" w:rsidRDefault="00C6440A" w:rsidP="00F04B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 brutto w PLN</w:t>
            </w:r>
          </w:p>
          <w:p w:rsidR="00C6440A" w:rsidRPr="00F76831" w:rsidRDefault="00C6440A" w:rsidP="00F04B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C6440A" w:rsidRPr="00F76831" w:rsidTr="00F04B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F76831" w:rsidRDefault="00C6440A" w:rsidP="00F04B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C6440A" w:rsidRPr="00F76831" w:rsidTr="00F04BB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A" w:rsidRPr="00C6440A" w:rsidRDefault="00C6440A" w:rsidP="00C6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440A">
              <w:rPr>
                <w:rFonts w:ascii="Times New Roman" w:hAnsi="Times New Roman"/>
                <w:sz w:val="24"/>
                <w:szCs w:val="24"/>
              </w:rPr>
              <w:t xml:space="preserve">Licencja Windows Server </w:t>
            </w:r>
            <w:proofErr w:type="spellStart"/>
            <w:r w:rsidRPr="00C6440A">
              <w:rPr>
                <w:rFonts w:ascii="Times New Roman" w:hAnsi="Times New Roman"/>
                <w:sz w:val="24"/>
                <w:szCs w:val="24"/>
              </w:rPr>
              <w:t>Dev</w:t>
            </w:r>
            <w:proofErr w:type="spellEnd"/>
            <w:r w:rsidRPr="00C6440A">
              <w:rPr>
                <w:rFonts w:ascii="Times New Roman" w:hAnsi="Times New Roman"/>
                <w:sz w:val="24"/>
                <w:szCs w:val="24"/>
              </w:rPr>
              <w:t xml:space="preserve"> CAL LSA </w:t>
            </w:r>
            <w:r w:rsidR="00072A9F" w:rsidRPr="00C6440A">
              <w:rPr>
                <w:rFonts w:ascii="Times New Roman" w:hAnsi="Times New Roman"/>
                <w:sz w:val="24"/>
                <w:szCs w:val="24"/>
              </w:rPr>
              <w:t xml:space="preserve">AAA-03787 </w:t>
            </w:r>
            <w:r w:rsidRPr="00C6440A">
              <w:rPr>
                <w:rFonts w:ascii="Times New Roman" w:hAnsi="Times New Roman"/>
                <w:sz w:val="24"/>
                <w:szCs w:val="24"/>
              </w:rPr>
              <w:t>lub licencja równoważna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3E6C60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47593E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C6440A" w:rsidRPr="0047593E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47593E" w:rsidRDefault="00953830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</w:t>
            </w:r>
            <w:r w:rsidR="00C644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A" w:rsidRPr="00F76831" w:rsidRDefault="00C6440A" w:rsidP="00F04BB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C6440A" w:rsidRPr="00A65C0B" w:rsidRDefault="00C6440A" w:rsidP="00C6440A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C6440A" w:rsidRDefault="00C6440A" w:rsidP="00C6440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6440A" w:rsidRDefault="00C6440A" w:rsidP="00C6440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8E20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Pomoc techniczna w in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stalacji i obsłudze …………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………………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…(TAK/NIE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:rsidR="00C6440A" w:rsidRPr="0053009D" w:rsidRDefault="00C6440A" w:rsidP="00C6440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(Należy wpisa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ć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/ zaznaczyć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wyłącznie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słowo TAK lub NIE. Wykonawca, który nie dokona żadnego wpisu / zaznaczenia otrzyma 0pkt)</w:t>
      </w:r>
    </w:p>
    <w:p w:rsidR="00C6440A" w:rsidRDefault="00C6440A" w:rsidP="00C6440A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C6440A" w:rsidRPr="00A65C0B" w:rsidRDefault="00C6440A" w:rsidP="00C6440A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C6440A" w:rsidRPr="00D5494B" w:rsidRDefault="00C6440A" w:rsidP="00C6440A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C6440A" w:rsidRPr="00D5494B" w:rsidRDefault="00C6440A" w:rsidP="00C6440A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C6440A" w:rsidRPr="00D5494B" w:rsidRDefault="00C6440A" w:rsidP="00C6440A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C6440A" w:rsidRPr="00D5494B" w:rsidRDefault="00C6440A" w:rsidP="00C6440A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C6440A" w:rsidRPr="00D5494B" w:rsidTr="00F04BB8">
        <w:trPr>
          <w:trHeight w:val="566"/>
        </w:trPr>
        <w:tc>
          <w:tcPr>
            <w:tcW w:w="2968" w:type="dxa"/>
            <w:vAlign w:val="center"/>
          </w:tcPr>
          <w:p w:rsidR="00C6440A" w:rsidRPr="00D5494B" w:rsidRDefault="00C6440A" w:rsidP="00F04B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C6440A" w:rsidRPr="00D5494B" w:rsidRDefault="00C6440A" w:rsidP="00F04B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C6440A" w:rsidRDefault="00C6440A" w:rsidP="00F04B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C6440A" w:rsidRPr="00D5494B" w:rsidRDefault="00C6440A" w:rsidP="00F04B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C6440A" w:rsidRPr="00D5494B" w:rsidTr="00F04BB8">
        <w:trPr>
          <w:trHeight w:val="485"/>
        </w:trPr>
        <w:tc>
          <w:tcPr>
            <w:tcW w:w="2968" w:type="dxa"/>
          </w:tcPr>
          <w:p w:rsidR="00C6440A" w:rsidRPr="00D5494B" w:rsidRDefault="00C6440A" w:rsidP="00F04BB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C6440A" w:rsidRPr="00D5494B" w:rsidRDefault="00C6440A" w:rsidP="00F04BB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C6440A" w:rsidRPr="00D5494B" w:rsidRDefault="00C6440A" w:rsidP="00F04BB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6440A" w:rsidRPr="00D5494B" w:rsidRDefault="00C6440A" w:rsidP="00C6440A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C6440A" w:rsidRPr="00D5494B" w:rsidRDefault="00C6440A" w:rsidP="00C6440A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C6440A" w:rsidRPr="00D5494B" w:rsidRDefault="00C6440A" w:rsidP="00C6440A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C6440A" w:rsidRPr="00D5494B" w:rsidRDefault="00C6440A" w:rsidP="00C6440A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C6440A" w:rsidRPr="00D5494B" w:rsidRDefault="00C6440A" w:rsidP="00C6440A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C6440A" w:rsidRPr="00D5494B" w:rsidRDefault="00C6440A" w:rsidP="00C6440A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C6440A" w:rsidRPr="00D5494B" w:rsidRDefault="00C6440A" w:rsidP="00C6440A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C6440A" w:rsidRDefault="00C6440A" w:rsidP="00C6440A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6440A" w:rsidRPr="00D5494B" w:rsidRDefault="00C6440A" w:rsidP="00C6440A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5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C6440A" w:rsidRDefault="00C6440A" w:rsidP="00C6440A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C6440A" w:rsidRPr="00D33F06" w:rsidRDefault="00C6440A" w:rsidP="00C6440A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440A" w:rsidRDefault="00C6440A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3830" w:rsidRDefault="00953830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0C011E" w:rsidRDefault="000C011E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953830" w:rsidRPr="00D53777" w:rsidRDefault="00953830" w:rsidP="00953830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Pr="00D537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zawartymi w specyfikacji warunków zamówienia</w:t>
      </w:r>
      <w:r w:rsidRPr="00D5377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53830" w:rsidRDefault="00953830" w:rsidP="00953830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FE6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nr 13</w:t>
      </w:r>
      <w:r w:rsidRPr="00FE6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9E2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o</w:t>
      </w:r>
      <w:r w:rsidR="009E2D12">
        <w:rPr>
          <w:rFonts w:ascii="Times New Roman" w:hAnsi="Times New Roman"/>
          <w:b/>
        </w:rPr>
        <w:t>programowania graficznego</w:t>
      </w:r>
      <w:r>
        <w:rPr>
          <w:rFonts w:ascii="Times New Roman" w:hAnsi="Times New Roman"/>
          <w:b/>
        </w:rPr>
        <w:t xml:space="preserve"> </w:t>
      </w:r>
    </w:p>
    <w:p w:rsidR="00953830" w:rsidRPr="00953830" w:rsidRDefault="009E2D12" w:rsidP="0095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CPV: 48322000-1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992"/>
        <w:gridCol w:w="709"/>
        <w:gridCol w:w="1701"/>
      </w:tblGrid>
      <w:tr w:rsidR="009E2D12" w:rsidRPr="00F76831" w:rsidTr="009E2D12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</w:t>
            </w: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owanego oprogramowania równoważnego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(jeżeli dotyczy)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 brutto w PLN</w:t>
            </w:r>
          </w:p>
          <w:p w:rsidR="009E2D12" w:rsidRPr="00F76831" w:rsidRDefault="009E2D12" w:rsidP="009E2D1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9E2D12" w:rsidRPr="00F76831" w:rsidTr="009E2D1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</w:tr>
      <w:tr w:rsidR="009E2D12" w:rsidRPr="00F76831" w:rsidTr="009E2D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12" w:rsidRPr="00C6440A" w:rsidRDefault="009E2D12" w:rsidP="00CF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Pakiet opr</w:t>
            </w:r>
            <w:r w:rsidR="000C011E">
              <w:rPr>
                <w:rFonts w:ascii="Times New Roman" w:hAnsi="Times New Roman"/>
                <w:sz w:val="24"/>
                <w:szCs w:val="24"/>
              </w:rPr>
              <w:t>ogramowania graficznego Adobe Ph</w:t>
            </w:r>
            <w:r>
              <w:rPr>
                <w:rFonts w:ascii="Times New Roman" w:hAnsi="Times New Roman"/>
                <w:sz w:val="24"/>
                <w:szCs w:val="24"/>
              </w:rPr>
              <w:t>otoshop CS6 lub oprogramowanie równoważne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3E6C60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47593E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9E2D12" w:rsidRPr="0047593E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47593E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953830" w:rsidRPr="00A65C0B" w:rsidRDefault="00953830" w:rsidP="00953830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53830" w:rsidRDefault="00953830" w:rsidP="009538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953830" w:rsidRDefault="00953830" w:rsidP="009538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8E20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Pomoc techniczna w in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stalacji i obsłudze …………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………………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…(TAK/NIE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:rsidR="00953830" w:rsidRPr="0053009D" w:rsidRDefault="00953830" w:rsidP="0095383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(Należy wpisa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ć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/ zaznaczyć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wyłącznie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słowo TAK lub NIE. Wykonawca, który nie dokona żadnego wpisu / zaznaczenia otrzyma 0pkt)</w:t>
      </w:r>
    </w:p>
    <w:p w:rsidR="00953830" w:rsidRDefault="00953830" w:rsidP="00953830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953830" w:rsidRPr="00A65C0B" w:rsidRDefault="00953830" w:rsidP="00953830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953830" w:rsidRPr="00D5494B" w:rsidRDefault="00953830" w:rsidP="0095383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53830" w:rsidRPr="00D5494B" w:rsidRDefault="00953830" w:rsidP="0095383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53830" w:rsidRPr="00D5494B" w:rsidRDefault="00953830" w:rsidP="0095383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53830" w:rsidRPr="00D5494B" w:rsidRDefault="00953830" w:rsidP="00953830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53830" w:rsidRPr="00D5494B" w:rsidTr="00CF54A4">
        <w:trPr>
          <w:trHeight w:val="566"/>
        </w:trPr>
        <w:tc>
          <w:tcPr>
            <w:tcW w:w="2968" w:type="dxa"/>
            <w:vAlign w:val="center"/>
          </w:tcPr>
          <w:p w:rsidR="00953830" w:rsidRPr="00D5494B" w:rsidRDefault="00953830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53830" w:rsidRPr="00D5494B" w:rsidRDefault="00953830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53830" w:rsidRDefault="00953830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53830" w:rsidRPr="00D5494B" w:rsidRDefault="00953830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53830" w:rsidRPr="00D5494B" w:rsidTr="00CF54A4">
        <w:trPr>
          <w:trHeight w:val="485"/>
        </w:trPr>
        <w:tc>
          <w:tcPr>
            <w:tcW w:w="2968" w:type="dxa"/>
          </w:tcPr>
          <w:p w:rsidR="00953830" w:rsidRPr="00D5494B" w:rsidRDefault="00953830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53830" w:rsidRPr="00D5494B" w:rsidRDefault="00953830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53830" w:rsidRPr="00D5494B" w:rsidRDefault="00953830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3830" w:rsidRPr="00D5494B" w:rsidRDefault="00953830" w:rsidP="00953830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53830" w:rsidRPr="00D5494B" w:rsidRDefault="00953830" w:rsidP="00953830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53830" w:rsidRPr="00D5494B" w:rsidRDefault="00953830" w:rsidP="00953830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53830" w:rsidRDefault="00953830" w:rsidP="0095383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3830" w:rsidRPr="00D5494B" w:rsidRDefault="00953830" w:rsidP="0095383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5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53830" w:rsidRDefault="00953830" w:rsidP="0095383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53830" w:rsidRPr="00D33F06" w:rsidRDefault="00953830" w:rsidP="0095383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3830" w:rsidRPr="005A4900" w:rsidRDefault="00953830" w:rsidP="0095383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3830" w:rsidRDefault="00953830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</w:p>
    <w:p w:rsidR="009E2D12" w:rsidRDefault="009E2D12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</w:p>
    <w:p w:rsidR="009E2D12" w:rsidRDefault="009E2D12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</w:p>
    <w:p w:rsidR="009E2D12" w:rsidRPr="00D53777" w:rsidRDefault="009E2D12" w:rsidP="009E2D1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Pr="00D537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zawartymi w specyfikacji warunków zamówienia</w:t>
      </w:r>
      <w:r w:rsidRPr="00D5377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E2D12" w:rsidRDefault="009E2D12" w:rsidP="009E2D12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FE6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nr 14</w:t>
      </w:r>
      <w:r w:rsidRPr="00FE6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o</w:t>
      </w:r>
      <w:r>
        <w:rPr>
          <w:rFonts w:ascii="Times New Roman" w:hAnsi="Times New Roman"/>
          <w:b/>
        </w:rPr>
        <w:t xml:space="preserve">programowania do ochrony antywirusowej </w:t>
      </w:r>
    </w:p>
    <w:p w:rsidR="009E2D12" w:rsidRPr="00953830" w:rsidRDefault="009E2D12" w:rsidP="009E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CPV: 48760000-3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992"/>
        <w:gridCol w:w="709"/>
        <w:gridCol w:w="1276"/>
        <w:gridCol w:w="1559"/>
      </w:tblGrid>
      <w:tr w:rsidR="009E2D12" w:rsidRPr="00F76831" w:rsidTr="009E2D12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</w:t>
            </w: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owanego oprogramowania równoważnego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(jeżeli dotyczy)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2D12" w:rsidRPr="00F76831" w:rsidRDefault="009E2D12" w:rsidP="00CF54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 brutto w PLN</w:t>
            </w:r>
          </w:p>
          <w:p w:rsidR="009E2D12" w:rsidRPr="00F76831" w:rsidRDefault="009E2D12" w:rsidP="00CF54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9E2D12" w:rsidRPr="00F76831" w:rsidTr="009E2D1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9E2D12" w:rsidRPr="00F76831" w:rsidTr="009E2D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12" w:rsidRPr="00C6440A" w:rsidRDefault="009E2D12" w:rsidP="009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Pakiet </w:t>
            </w:r>
            <w:r w:rsidRPr="009E2D12">
              <w:rPr>
                <w:rFonts w:ascii="Times New Roman" w:hAnsi="Times New Roman"/>
                <w:sz w:val="24"/>
                <w:szCs w:val="24"/>
              </w:rPr>
              <w:t xml:space="preserve">oprogramowania </w:t>
            </w:r>
            <w:r w:rsidRPr="009E2D12">
              <w:rPr>
                <w:rFonts w:ascii="Times New Roman" w:hAnsi="Times New Roman"/>
              </w:rPr>
              <w:t xml:space="preserve">do ochrony antywirusowej  ESET Internet Security </w:t>
            </w:r>
            <w:r w:rsidRPr="009E2D12">
              <w:rPr>
                <w:rFonts w:ascii="Times New Roman" w:hAnsi="Times New Roman"/>
                <w:sz w:val="24"/>
                <w:szCs w:val="24"/>
              </w:rPr>
              <w:t>lub oprogramowanie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równoważne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3E6C60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47593E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9E2D12" w:rsidRPr="0047593E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47593E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2" w:rsidRPr="00F76831" w:rsidRDefault="009E2D12" w:rsidP="00CF54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9E2D12" w:rsidRPr="00A65C0B" w:rsidRDefault="009E2D12" w:rsidP="009E2D12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E2D12" w:rsidRDefault="009E2D12" w:rsidP="009E2D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9E2D12" w:rsidRDefault="009E2D12" w:rsidP="009E2D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8E20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Pomoc techniczna w in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stalacji i obsłudze …………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………………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…(TAK/NIE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:rsidR="009E2D12" w:rsidRPr="0053009D" w:rsidRDefault="009E2D12" w:rsidP="009E2D1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(Należy wpisa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ć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/ zaznaczyć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wyłącznie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słowo TAK lub NIE. Wykonawca, który nie dokona żadnego wpisu / zaznaczenia otrzyma 0pkt)</w:t>
      </w:r>
    </w:p>
    <w:p w:rsidR="009E2D12" w:rsidRDefault="009E2D12" w:rsidP="009E2D12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9E2D12" w:rsidRPr="00A65C0B" w:rsidRDefault="009E2D12" w:rsidP="009E2D12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9E2D12" w:rsidRPr="00D5494B" w:rsidRDefault="009E2D12" w:rsidP="009E2D12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E2D12" w:rsidRPr="00D5494B" w:rsidRDefault="009E2D12" w:rsidP="009E2D1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E2D12" w:rsidRPr="00D5494B" w:rsidRDefault="009E2D12" w:rsidP="009E2D1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E2D12" w:rsidRPr="00D5494B" w:rsidRDefault="009E2D12" w:rsidP="009E2D12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E2D12" w:rsidRPr="00D5494B" w:rsidTr="00CF54A4">
        <w:trPr>
          <w:trHeight w:val="566"/>
        </w:trPr>
        <w:tc>
          <w:tcPr>
            <w:tcW w:w="2968" w:type="dxa"/>
            <w:vAlign w:val="center"/>
          </w:tcPr>
          <w:p w:rsidR="009E2D12" w:rsidRPr="00D5494B" w:rsidRDefault="009E2D12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E2D12" w:rsidRPr="00D5494B" w:rsidRDefault="009E2D12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E2D12" w:rsidRDefault="009E2D12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E2D12" w:rsidRPr="00D5494B" w:rsidRDefault="009E2D12" w:rsidP="00CF54A4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E2D12" w:rsidRPr="00D5494B" w:rsidTr="00CF54A4">
        <w:trPr>
          <w:trHeight w:val="485"/>
        </w:trPr>
        <w:tc>
          <w:tcPr>
            <w:tcW w:w="2968" w:type="dxa"/>
          </w:tcPr>
          <w:p w:rsidR="009E2D12" w:rsidRPr="00D5494B" w:rsidRDefault="009E2D12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E2D12" w:rsidRPr="00D5494B" w:rsidRDefault="009E2D12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E2D12" w:rsidRPr="00D5494B" w:rsidRDefault="009E2D12" w:rsidP="00CF54A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E2D12" w:rsidRPr="00D5494B" w:rsidRDefault="009E2D12" w:rsidP="009E2D12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E2D12" w:rsidRPr="00D5494B" w:rsidRDefault="009E2D12" w:rsidP="009E2D1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E2D12" w:rsidRPr="00D5494B" w:rsidRDefault="009E2D12" w:rsidP="009E2D1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E2D12" w:rsidRPr="00D5494B" w:rsidRDefault="009E2D12" w:rsidP="009E2D1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E2D12" w:rsidRPr="00D5494B" w:rsidRDefault="009E2D12" w:rsidP="009E2D1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E2D12" w:rsidRPr="00D5494B" w:rsidRDefault="009E2D12" w:rsidP="009E2D1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E2D12" w:rsidRPr="00D5494B" w:rsidRDefault="009E2D12" w:rsidP="009E2D12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E2D12" w:rsidRDefault="009E2D12" w:rsidP="009E2D1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E2D12" w:rsidRPr="00D5494B" w:rsidRDefault="009E2D12" w:rsidP="009E2D1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5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E2D12" w:rsidRDefault="009E2D12" w:rsidP="009E2D1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E2D12" w:rsidRPr="00D33F06" w:rsidRDefault="009E2D12" w:rsidP="009E2D1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2D12" w:rsidRPr="005A4900" w:rsidRDefault="009E2D12" w:rsidP="009E2D1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2D12" w:rsidRPr="005A4900" w:rsidRDefault="009E2D12" w:rsidP="00BF1E84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6"/>
          <w:szCs w:val="16"/>
        </w:rPr>
      </w:pPr>
    </w:p>
    <w:sectPr w:rsidR="009E2D12" w:rsidRPr="005A4900" w:rsidSect="00C26F5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C0" w:rsidRDefault="00DC19C0" w:rsidP="00BD7A2C">
      <w:pPr>
        <w:spacing w:after="0" w:line="240" w:lineRule="auto"/>
      </w:pPr>
      <w:r>
        <w:separator/>
      </w:r>
    </w:p>
  </w:endnote>
  <w:endnote w:type="continuationSeparator" w:id="0">
    <w:p w:rsidR="00DC19C0" w:rsidRDefault="00DC19C0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0156"/>
      <w:docPartObj>
        <w:docPartGallery w:val="Page Numbers (Bottom of Page)"/>
        <w:docPartUnique/>
      </w:docPartObj>
    </w:sdtPr>
    <w:sdtEndPr/>
    <w:sdtContent>
      <w:p w:rsidR="00DC19C0" w:rsidRDefault="00DC19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64">
          <w:rPr>
            <w:noProof/>
          </w:rPr>
          <w:t>2</w:t>
        </w:r>
        <w:r>
          <w:fldChar w:fldCharType="end"/>
        </w:r>
      </w:p>
    </w:sdtContent>
  </w:sdt>
  <w:p w:rsidR="00DC19C0" w:rsidRDefault="00DC1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C0" w:rsidRDefault="00DC19C0" w:rsidP="00BD7A2C">
      <w:pPr>
        <w:spacing w:after="0" w:line="240" w:lineRule="auto"/>
      </w:pPr>
      <w:r>
        <w:separator/>
      </w:r>
    </w:p>
  </w:footnote>
  <w:footnote w:type="continuationSeparator" w:id="0">
    <w:p w:rsidR="00DC19C0" w:rsidRDefault="00DC19C0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C0" w:rsidRPr="008925CE" w:rsidRDefault="00C22764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SZPiFP-50</w:t>
    </w:r>
    <w:r w:rsidR="00DC19C0">
      <w:rPr>
        <w:rFonts w:ascii="Times New Roman" w:hAnsi="Times New Roman" w:cs="Times New Roman"/>
        <w:i/>
      </w:rPr>
      <w:t>-22</w:t>
    </w:r>
  </w:p>
  <w:p w:rsidR="00DC19C0" w:rsidRDefault="00DC1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6"/>
    <w:multiLevelType w:val="multilevel"/>
    <w:tmpl w:val="F29E4F4C"/>
    <w:name w:val="WW8Num57"/>
    <w:lvl w:ilvl="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2.3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0D2"/>
    <w:multiLevelType w:val="hybridMultilevel"/>
    <w:tmpl w:val="27A2DCAE"/>
    <w:name w:val="WW8Num893"/>
    <w:lvl w:ilvl="0" w:tplc="385C6B68">
      <w:start w:val="1"/>
      <w:numFmt w:val="decimal"/>
      <w:lvlText w:val="2.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54A0D"/>
    <w:multiLevelType w:val="hybridMultilevel"/>
    <w:tmpl w:val="2D3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232A8A"/>
    <w:multiLevelType w:val="hybridMultilevel"/>
    <w:tmpl w:val="78E2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F3BDD"/>
    <w:multiLevelType w:val="hybridMultilevel"/>
    <w:tmpl w:val="AA48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465CCC"/>
    <w:multiLevelType w:val="hybridMultilevel"/>
    <w:tmpl w:val="7ACE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12607D"/>
    <w:multiLevelType w:val="hybridMultilevel"/>
    <w:tmpl w:val="E54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5198C"/>
    <w:multiLevelType w:val="hybridMultilevel"/>
    <w:tmpl w:val="82C655F2"/>
    <w:name w:val="WW8Num987222"/>
    <w:lvl w:ilvl="0" w:tplc="563C8E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7DB5F85"/>
    <w:multiLevelType w:val="hybridMultilevel"/>
    <w:tmpl w:val="5AE2135A"/>
    <w:name w:val="WW8Num58223"/>
    <w:lvl w:ilvl="0" w:tplc="9B34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CC05D9"/>
    <w:multiLevelType w:val="hybridMultilevel"/>
    <w:tmpl w:val="F0A8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B70B95"/>
    <w:multiLevelType w:val="hybridMultilevel"/>
    <w:tmpl w:val="097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87E710C"/>
    <w:multiLevelType w:val="hybridMultilevel"/>
    <w:tmpl w:val="766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5C4424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ED70845"/>
    <w:multiLevelType w:val="hybridMultilevel"/>
    <w:tmpl w:val="E3908F6A"/>
    <w:name w:val="WW8Num9872"/>
    <w:lvl w:ilvl="0" w:tplc="E1F87C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1538F"/>
    <w:multiLevelType w:val="hybridMultilevel"/>
    <w:tmpl w:val="9E0A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8"/>
  </w:num>
  <w:num w:numId="4">
    <w:abstractNumId w:val="51"/>
  </w:num>
  <w:num w:numId="5">
    <w:abstractNumId w:val="39"/>
  </w:num>
  <w:num w:numId="6">
    <w:abstractNumId w:val="47"/>
  </w:num>
  <w:num w:numId="7">
    <w:abstractNumId w:val="52"/>
  </w:num>
  <w:num w:numId="8">
    <w:abstractNumId w:val="40"/>
  </w:num>
  <w:num w:numId="9">
    <w:abstractNumId w:val="49"/>
  </w:num>
  <w:num w:numId="10">
    <w:abstractNumId w:val="35"/>
  </w:num>
  <w:num w:numId="11">
    <w:abstractNumId w:val="20"/>
  </w:num>
  <w:num w:numId="12">
    <w:abstractNumId w:val="23"/>
  </w:num>
  <w:num w:numId="13">
    <w:abstractNumId w:val="31"/>
  </w:num>
  <w:num w:numId="14">
    <w:abstractNumId w:val="28"/>
  </w:num>
  <w:num w:numId="15">
    <w:abstractNumId w:val="26"/>
  </w:num>
  <w:num w:numId="16">
    <w:abstractNumId w:val="45"/>
  </w:num>
  <w:num w:numId="17">
    <w:abstractNumId w:val="46"/>
  </w:num>
  <w:num w:numId="18">
    <w:abstractNumId w:val="27"/>
  </w:num>
  <w:num w:numId="19">
    <w:abstractNumId w:val="48"/>
  </w:num>
  <w:num w:numId="20">
    <w:abstractNumId w:val="24"/>
  </w:num>
  <w:num w:numId="21">
    <w:abstractNumId w:val="18"/>
  </w:num>
  <w:num w:numId="22">
    <w:abstractNumId w:val="58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0C4C"/>
    <w:rsid w:val="00001050"/>
    <w:rsid w:val="00002DD6"/>
    <w:rsid w:val="00002F16"/>
    <w:rsid w:val="00006036"/>
    <w:rsid w:val="00006BC5"/>
    <w:rsid w:val="000102AC"/>
    <w:rsid w:val="0001252F"/>
    <w:rsid w:val="0001374E"/>
    <w:rsid w:val="00016C4B"/>
    <w:rsid w:val="000173D9"/>
    <w:rsid w:val="00025959"/>
    <w:rsid w:val="00031DF4"/>
    <w:rsid w:val="00032089"/>
    <w:rsid w:val="00032586"/>
    <w:rsid w:val="000325CC"/>
    <w:rsid w:val="00032617"/>
    <w:rsid w:val="000333E4"/>
    <w:rsid w:val="00040783"/>
    <w:rsid w:val="00040A7A"/>
    <w:rsid w:val="00040B19"/>
    <w:rsid w:val="00040DDB"/>
    <w:rsid w:val="00041D5C"/>
    <w:rsid w:val="00042569"/>
    <w:rsid w:val="00042D17"/>
    <w:rsid w:val="00045A1F"/>
    <w:rsid w:val="000519C5"/>
    <w:rsid w:val="0005210B"/>
    <w:rsid w:val="00052BD8"/>
    <w:rsid w:val="00053A9B"/>
    <w:rsid w:val="00055468"/>
    <w:rsid w:val="00055685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72F9"/>
    <w:rsid w:val="00067441"/>
    <w:rsid w:val="00067513"/>
    <w:rsid w:val="00070652"/>
    <w:rsid w:val="000713EE"/>
    <w:rsid w:val="00072A9F"/>
    <w:rsid w:val="000736CF"/>
    <w:rsid w:val="00073BB5"/>
    <w:rsid w:val="000745B2"/>
    <w:rsid w:val="000768A2"/>
    <w:rsid w:val="00077A17"/>
    <w:rsid w:val="000803AE"/>
    <w:rsid w:val="000824EA"/>
    <w:rsid w:val="00082835"/>
    <w:rsid w:val="00082BDB"/>
    <w:rsid w:val="00083BF8"/>
    <w:rsid w:val="0008405A"/>
    <w:rsid w:val="00084AB0"/>
    <w:rsid w:val="00084D46"/>
    <w:rsid w:val="00085D0B"/>
    <w:rsid w:val="00086FB8"/>
    <w:rsid w:val="00087071"/>
    <w:rsid w:val="00087B84"/>
    <w:rsid w:val="00090440"/>
    <w:rsid w:val="00090D69"/>
    <w:rsid w:val="00091E92"/>
    <w:rsid w:val="000955D7"/>
    <w:rsid w:val="000A0A4E"/>
    <w:rsid w:val="000A3DA8"/>
    <w:rsid w:val="000A71C4"/>
    <w:rsid w:val="000B0246"/>
    <w:rsid w:val="000B14A2"/>
    <w:rsid w:val="000B1EBB"/>
    <w:rsid w:val="000B587B"/>
    <w:rsid w:val="000B6921"/>
    <w:rsid w:val="000C011E"/>
    <w:rsid w:val="000C1628"/>
    <w:rsid w:val="000C2630"/>
    <w:rsid w:val="000C5CF8"/>
    <w:rsid w:val="000D01B7"/>
    <w:rsid w:val="000D18BD"/>
    <w:rsid w:val="000D2466"/>
    <w:rsid w:val="000D2A7A"/>
    <w:rsid w:val="000D3023"/>
    <w:rsid w:val="000D4058"/>
    <w:rsid w:val="000D434B"/>
    <w:rsid w:val="000D62D8"/>
    <w:rsid w:val="000D67BE"/>
    <w:rsid w:val="000D7BD9"/>
    <w:rsid w:val="000E1168"/>
    <w:rsid w:val="000E2C21"/>
    <w:rsid w:val="000E50D9"/>
    <w:rsid w:val="000E63AC"/>
    <w:rsid w:val="000F3C6D"/>
    <w:rsid w:val="000F47EC"/>
    <w:rsid w:val="000F556C"/>
    <w:rsid w:val="000F7597"/>
    <w:rsid w:val="0010488F"/>
    <w:rsid w:val="00104AB9"/>
    <w:rsid w:val="00106D0F"/>
    <w:rsid w:val="00106E4C"/>
    <w:rsid w:val="00107FE1"/>
    <w:rsid w:val="00110302"/>
    <w:rsid w:val="001103CB"/>
    <w:rsid w:val="001118F5"/>
    <w:rsid w:val="001155ED"/>
    <w:rsid w:val="001160FA"/>
    <w:rsid w:val="00116A0C"/>
    <w:rsid w:val="00117081"/>
    <w:rsid w:val="0011743E"/>
    <w:rsid w:val="001178E2"/>
    <w:rsid w:val="0012143A"/>
    <w:rsid w:val="00123D2C"/>
    <w:rsid w:val="00124BB3"/>
    <w:rsid w:val="00125052"/>
    <w:rsid w:val="0012658C"/>
    <w:rsid w:val="0012698D"/>
    <w:rsid w:val="0012698F"/>
    <w:rsid w:val="00130002"/>
    <w:rsid w:val="001315E7"/>
    <w:rsid w:val="00133823"/>
    <w:rsid w:val="00134814"/>
    <w:rsid w:val="00136A5E"/>
    <w:rsid w:val="00136B5E"/>
    <w:rsid w:val="001406A8"/>
    <w:rsid w:val="00140FF3"/>
    <w:rsid w:val="00143BFE"/>
    <w:rsid w:val="00145721"/>
    <w:rsid w:val="00145832"/>
    <w:rsid w:val="00147389"/>
    <w:rsid w:val="001478B0"/>
    <w:rsid w:val="00147B0D"/>
    <w:rsid w:val="001517CE"/>
    <w:rsid w:val="00151D48"/>
    <w:rsid w:val="00152A6C"/>
    <w:rsid w:val="00155057"/>
    <w:rsid w:val="00156D35"/>
    <w:rsid w:val="00157887"/>
    <w:rsid w:val="00157E8A"/>
    <w:rsid w:val="00161DB4"/>
    <w:rsid w:val="0016421A"/>
    <w:rsid w:val="00165114"/>
    <w:rsid w:val="00165A07"/>
    <w:rsid w:val="00165AEE"/>
    <w:rsid w:val="00166689"/>
    <w:rsid w:val="001667FA"/>
    <w:rsid w:val="001727EB"/>
    <w:rsid w:val="001759FD"/>
    <w:rsid w:val="001777F6"/>
    <w:rsid w:val="00182923"/>
    <w:rsid w:val="0018389F"/>
    <w:rsid w:val="00184C2D"/>
    <w:rsid w:val="00185CE6"/>
    <w:rsid w:val="00186902"/>
    <w:rsid w:val="00191170"/>
    <w:rsid w:val="00195DB6"/>
    <w:rsid w:val="00196797"/>
    <w:rsid w:val="001A10D6"/>
    <w:rsid w:val="001A184C"/>
    <w:rsid w:val="001A2C08"/>
    <w:rsid w:val="001A3EE6"/>
    <w:rsid w:val="001A4120"/>
    <w:rsid w:val="001A49EE"/>
    <w:rsid w:val="001A68FF"/>
    <w:rsid w:val="001A6954"/>
    <w:rsid w:val="001A74B6"/>
    <w:rsid w:val="001B268D"/>
    <w:rsid w:val="001B4AF1"/>
    <w:rsid w:val="001B51C2"/>
    <w:rsid w:val="001B5803"/>
    <w:rsid w:val="001B644C"/>
    <w:rsid w:val="001B6457"/>
    <w:rsid w:val="001B7027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51F0"/>
    <w:rsid w:val="001D5CF7"/>
    <w:rsid w:val="001D6054"/>
    <w:rsid w:val="001D6A54"/>
    <w:rsid w:val="001D7075"/>
    <w:rsid w:val="001D7CBE"/>
    <w:rsid w:val="001D7CCE"/>
    <w:rsid w:val="001E0806"/>
    <w:rsid w:val="001E08B1"/>
    <w:rsid w:val="001E1EFD"/>
    <w:rsid w:val="001E6D07"/>
    <w:rsid w:val="001E77B9"/>
    <w:rsid w:val="001F4000"/>
    <w:rsid w:val="001F52EC"/>
    <w:rsid w:val="001F7B40"/>
    <w:rsid w:val="001F7B5B"/>
    <w:rsid w:val="001F7C36"/>
    <w:rsid w:val="00201B99"/>
    <w:rsid w:val="00202277"/>
    <w:rsid w:val="0020335F"/>
    <w:rsid w:val="002075C1"/>
    <w:rsid w:val="0021076D"/>
    <w:rsid w:val="00211BDC"/>
    <w:rsid w:val="002134EF"/>
    <w:rsid w:val="0021428B"/>
    <w:rsid w:val="0021460C"/>
    <w:rsid w:val="00215E2A"/>
    <w:rsid w:val="00217D34"/>
    <w:rsid w:val="00220BCF"/>
    <w:rsid w:val="002216A9"/>
    <w:rsid w:val="0022196A"/>
    <w:rsid w:val="0022367C"/>
    <w:rsid w:val="00224746"/>
    <w:rsid w:val="002266A5"/>
    <w:rsid w:val="00231E48"/>
    <w:rsid w:val="002349E7"/>
    <w:rsid w:val="00237183"/>
    <w:rsid w:val="00240E9E"/>
    <w:rsid w:val="002416C5"/>
    <w:rsid w:val="00241BEE"/>
    <w:rsid w:val="00241E6A"/>
    <w:rsid w:val="0024405C"/>
    <w:rsid w:val="002453A4"/>
    <w:rsid w:val="002502EA"/>
    <w:rsid w:val="002602E4"/>
    <w:rsid w:val="002623C4"/>
    <w:rsid w:val="00265A3C"/>
    <w:rsid w:val="00265C5D"/>
    <w:rsid w:val="00270477"/>
    <w:rsid w:val="00270959"/>
    <w:rsid w:val="002712AB"/>
    <w:rsid w:val="002715BA"/>
    <w:rsid w:val="00273F24"/>
    <w:rsid w:val="00275913"/>
    <w:rsid w:val="00275E9B"/>
    <w:rsid w:val="00280788"/>
    <w:rsid w:val="00280D73"/>
    <w:rsid w:val="002824C7"/>
    <w:rsid w:val="002834FE"/>
    <w:rsid w:val="002844C6"/>
    <w:rsid w:val="00284A36"/>
    <w:rsid w:val="00285B5C"/>
    <w:rsid w:val="0028692F"/>
    <w:rsid w:val="0028761D"/>
    <w:rsid w:val="00287B6D"/>
    <w:rsid w:val="002900AF"/>
    <w:rsid w:val="00291A44"/>
    <w:rsid w:val="00295529"/>
    <w:rsid w:val="0029635C"/>
    <w:rsid w:val="002967E6"/>
    <w:rsid w:val="002A0164"/>
    <w:rsid w:val="002A0537"/>
    <w:rsid w:val="002A1800"/>
    <w:rsid w:val="002A213F"/>
    <w:rsid w:val="002A2661"/>
    <w:rsid w:val="002A28DC"/>
    <w:rsid w:val="002A35E1"/>
    <w:rsid w:val="002A5F8C"/>
    <w:rsid w:val="002A6091"/>
    <w:rsid w:val="002A6B2D"/>
    <w:rsid w:val="002B32A3"/>
    <w:rsid w:val="002B5C16"/>
    <w:rsid w:val="002B6267"/>
    <w:rsid w:val="002C08A8"/>
    <w:rsid w:val="002C169C"/>
    <w:rsid w:val="002C2614"/>
    <w:rsid w:val="002C2666"/>
    <w:rsid w:val="002C3D08"/>
    <w:rsid w:val="002C3FDD"/>
    <w:rsid w:val="002C5C2E"/>
    <w:rsid w:val="002D1F2D"/>
    <w:rsid w:val="002D6D3B"/>
    <w:rsid w:val="002E0ECA"/>
    <w:rsid w:val="002E140D"/>
    <w:rsid w:val="002E2028"/>
    <w:rsid w:val="002E2FF1"/>
    <w:rsid w:val="002F0818"/>
    <w:rsid w:val="002F096C"/>
    <w:rsid w:val="002F0D30"/>
    <w:rsid w:val="002F11D0"/>
    <w:rsid w:val="002F2C7C"/>
    <w:rsid w:val="002F4C2F"/>
    <w:rsid w:val="002F5825"/>
    <w:rsid w:val="002F5934"/>
    <w:rsid w:val="002F6022"/>
    <w:rsid w:val="0030104B"/>
    <w:rsid w:val="0030296A"/>
    <w:rsid w:val="003039E0"/>
    <w:rsid w:val="0030555F"/>
    <w:rsid w:val="00305679"/>
    <w:rsid w:val="00306F1F"/>
    <w:rsid w:val="00314474"/>
    <w:rsid w:val="003168FB"/>
    <w:rsid w:val="003169DE"/>
    <w:rsid w:val="00323FEE"/>
    <w:rsid w:val="00325194"/>
    <w:rsid w:val="00325CB5"/>
    <w:rsid w:val="00326D4F"/>
    <w:rsid w:val="00332BEC"/>
    <w:rsid w:val="00337D6A"/>
    <w:rsid w:val="00342015"/>
    <w:rsid w:val="00344235"/>
    <w:rsid w:val="00346436"/>
    <w:rsid w:val="0034713E"/>
    <w:rsid w:val="00350D5F"/>
    <w:rsid w:val="003515D5"/>
    <w:rsid w:val="003536C8"/>
    <w:rsid w:val="00357E87"/>
    <w:rsid w:val="00360063"/>
    <w:rsid w:val="00360659"/>
    <w:rsid w:val="003615A7"/>
    <w:rsid w:val="00361CA2"/>
    <w:rsid w:val="00363AA1"/>
    <w:rsid w:val="00370E23"/>
    <w:rsid w:val="00371BB3"/>
    <w:rsid w:val="00371F48"/>
    <w:rsid w:val="00372254"/>
    <w:rsid w:val="00373969"/>
    <w:rsid w:val="00373A46"/>
    <w:rsid w:val="00375404"/>
    <w:rsid w:val="0038044B"/>
    <w:rsid w:val="00380A0F"/>
    <w:rsid w:val="00381B20"/>
    <w:rsid w:val="00382C2D"/>
    <w:rsid w:val="00383D30"/>
    <w:rsid w:val="0038678B"/>
    <w:rsid w:val="0038776D"/>
    <w:rsid w:val="0039033D"/>
    <w:rsid w:val="00391AEB"/>
    <w:rsid w:val="0039260D"/>
    <w:rsid w:val="0039352E"/>
    <w:rsid w:val="00394195"/>
    <w:rsid w:val="0039678E"/>
    <w:rsid w:val="003A1514"/>
    <w:rsid w:val="003A1D62"/>
    <w:rsid w:val="003B061A"/>
    <w:rsid w:val="003B185C"/>
    <w:rsid w:val="003B2701"/>
    <w:rsid w:val="003B449C"/>
    <w:rsid w:val="003B46A7"/>
    <w:rsid w:val="003B5B91"/>
    <w:rsid w:val="003B7E6A"/>
    <w:rsid w:val="003C15FB"/>
    <w:rsid w:val="003C519F"/>
    <w:rsid w:val="003C74A5"/>
    <w:rsid w:val="003D303A"/>
    <w:rsid w:val="003D4E4B"/>
    <w:rsid w:val="003D624F"/>
    <w:rsid w:val="003D63F3"/>
    <w:rsid w:val="003D732C"/>
    <w:rsid w:val="003D736D"/>
    <w:rsid w:val="003D7F68"/>
    <w:rsid w:val="003E18BB"/>
    <w:rsid w:val="003E1A4C"/>
    <w:rsid w:val="003E21C4"/>
    <w:rsid w:val="003E292E"/>
    <w:rsid w:val="003E55F9"/>
    <w:rsid w:val="003E6C60"/>
    <w:rsid w:val="003F2435"/>
    <w:rsid w:val="003F36E2"/>
    <w:rsid w:val="003F4B6A"/>
    <w:rsid w:val="003F6C25"/>
    <w:rsid w:val="00400C69"/>
    <w:rsid w:val="0040121C"/>
    <w:rsid w:val="00405BCC"/>
    <w:rsid w:val="00405C7D"/>
    <w:rsid w:val="00407BD8"/>
    <w:rsid w:val="00412833"/>
    <w:rsid w:val="004132B5"/>
    <w:rsid w:val="004137EA"/>
    <w:rsid w:val="00413B62"/>
    <w:rsid w:val="00414049"/>
    <w:rsid w:val="0041748D"/>
    <w:rsid w:val="004202A6"/>
    <w:rsid w:val="004217A5"/>
    <w:rsid w:val="00423E35"/>
    <w:rsid w:val="0042531D"/>
    <w:rsid w:val="004332F8"/>
    <w:rsid w:val="00433AF8"/>
    <w:rsid w:val="00434155"/>
    <w:rsid w:val="00436C32"/>
    <w:rsid w:val="00436C37"/>
    <w:rsid w:val="00441BF9"/>
    <w:rsid w:val="004461BC"/>
    <w:rsid w:val="00446DE3"/>
    <w:rsid w:val="00451186"/>
    <w:rsid w:val="00451300"/>
    <w:rsid w:val="00451D88"/>
    <w:rsid w:val="00451F38"/>
    <w:rsid w:val="00452340"/>
    <w:rsid w:val="004532AB"/>
    <w:rsid w:val="00454BBE"/>
    <w:rsid w:val="00456FA0"/>
    <w:rsid w:val="00457039"/>
    <w:rsid w:val="00460B73"/>
    <w:rsid w:val="00461818"/>
    <w:rsid w:val="004619AD"/>
    <w:rsid w:val="00462379"/>
    <w:rsid w:val="004629D4"/>
    <w:rsid w:val="00463D9F"/>
    <w:rsid w:val="0046528C"/>
    <w:rsid w:val="00465401"/>
    <w:rsid w:val="004660A4"/>
    <w:rsid w:val="00470116"/>
    <w:rsid w:val="004703F6"/>
    <w:rsid w:val="00471249"/>
    <w:rsid w:val="0047144E"/>
    <w:rsid w:val="00472CF5"/>
    <w:rsid w:val="00474148"/>
    <w:rsid w:val="00476CB9"/>
    <w:rsid w:val="00480A5A"/>
    <w:rsid w:val="004811BD"/>
    <w:rsid w:val="00486684"/>
    <w:rsid w:val="004923F7"/>
    <w:rsid w:val="004924FB"/>
    <w:rsid w:val="0049414D"/>
    <w:rsid w:val="00496DCD"/>
    <w:rsid w:val="0049733E"/>
    <w:rsid w:val="00497474"/>
    <w:rsid w:val="00497C7B"/>
    <w:rsid w:val="004A0C58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1DC1"/>
    <w:rsid w:val="004B2CF0"/>
    <w:rsid w:val="004B5B1C"/>
    <w:rsid w:val="004B6081"/>
    <w:rsid w:val="004C1688"/>
    <w:rsid w:val="004C58E5"/>
    <w:rsid w:val="004D02C1"/>
    <w:rsid w:val="004D10BD"/>
    <w:rsid w:val="004D1A82"/>
    <w:rsid w:val="004D243D"/>
    <w:rsid w:val="004D2A64"/>
    <w:rsid w:val="004D3316"/>
    <w:rsid w:val="004D486A"/>
    <w:rsid w:val="004D70AB"/>
    <w:rsid w:val="004D7B0B"/>
    <w:rsid w:val="004D7D03"/>
    <w:rsid w:val="004E1D5D"/>
    <w:rsid w:val="004E29E2"/>
    <w:rsid w:val="004E721A"/>
    <w:rsid w:val="004E765D"/>
    <w:rsid w:val="004F12AE"/>
    <w:rsid w:val="004F3A96"/>
    <w:rsid w:val="004F4119"/>
    <w:rsid w:val="004F6007"/>
    <w:rsid w:val="004F6D17"/>
    <w:rsid w:val="00502967"/>
    <w:rsid w:val="00503CDC"/>
    <w:rsid w:val="005040BF"/>
    <w:rsid w:val="0050738A"/>
    <w:rsid w:val="00511274"/>
    <w:rsid w:val="00511DE3"/>
    <w:rsid w:val="00513970"/>
    <w:rsid w:val="005147F1"/>
    <w:rsid w:val="00522053"/>
    <w:rsid w:val="00522A54"/>
    <w:rsid w:val="0052541F"/>
    <w:rsid w:val="0052606A"/>
    <w:rsid w:val="005264F3"/>
    <w:rsid w:val="00526751"/>
    <w:rsid w:val="00527737"/>
    <w:rsid w:val="0053009D"/>
    <w:rsid w:val="00530BCB"/>
    <w:rsid w:val="00533167"/>
    <w:rsid w:val="005333C9"/>
    <w:rsid w:val="00536FD8"/>
    <w:rsid w:val="00542983"/>
    <w:rsid w:val="00544757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3120"/>
    <w:rsid w:val="00563E3A"/>
    <w:rsid w:val="00564584"/>
    <w:rsid w:val="00564FEC"/>
    <w:rsid w:val="00565AD9"/>
    <w:rsid w:val="00566191"/>
    <w:rsid w:val="005661EE"/>
    <w:rsid w:val="005663B6"/>
    <w:rsid w:val="00566655"/>
    <w:rsid w:val="0056752B"/>
    <w:rsid w:val="005707CC"/>
    <w:rsid w:val="00571519"/>
    <w:rsid w:val="0057151D"/>
    <w:rsid w:val="00573084"/>
    <w:rsid w:val="00573496"/>
    <w:rsid w:val="00573B99"/>
    <w:rsid w:val="00580B31"/>
    <w:rsid w:val="005811BA"/>
    <w:rsid w:val="00581A0C"/>
    <w:rsid w:val="00582A7E"/>
    <w:rsid w:val="0058453E"/>
    <w:rsid w:val="00584C69"/>
    <w:rsid w:val="005930D2"/>
    <w:rsid w:val="005937DE"/>
    <w:rsid w:val="0059475A"/>
    <w:rsid w:val="005960CE"/>
    <w:rsid w:val="005A0EA1"/>
    <w:rsid w:val="005A0EC4"/>
    <w:rsid w:val="005A4900"/>
    <w:rsid w:val="005A5468"/>
    <w:rsid w:val="005A5CCE"/>
    <w:rsid w:val="005A6132"/>
    <w:rsid w:val="005A61FF"/>
    <w:rsid w:val="005B2C25"/>
    <w:rsid w:val="005B3CB3"/>
    <w:rsid w:val="005B3DB4"/>
    <w:rsid w:val="005B4438"/>
    <w:rsid w:val="005B4A68"/>
    <w:rsid w:val="005B65BB"/>
    <w:rsid w:val="005C0438"/>
    <w:rsid w:val="005C1199"/>
    <w:rsid w:val="005C1983"/>
    <w:rsid w:val="005C5195"/>
    <w:rsid w:val="005D3AA9"/>
    <w:rsid w:val="005D60B0"/>
    <w:rsid w:val="005E0B59"/>
    <w:rsid w:val="005E2225"/>
    <w:rsid w:val="005E4C89"/>
    <w:rsid w:val="005E53D3"/>
    <w:rsid w:val="005E7021"/>
    <w:rsid w:val="005F07FE"/>
    <w:rsid w:val="005F1D1F"/>
    <w:rsid w:val="005F1E7D"/>
    <w:rsid w:val="005F3B54"/>
    <w:rsid w:val="005F5722"/>
    <w:rsid w:val="0060168A"/>
    <w:rsid w:val="0060298B"/>
    <w:rsid w:val="00610145"/>
    <w:rsid w:val="0061116E"/>
    <w:rsid w:val="00611E37"/>
    <w:rsid w:val="00612C18"/>
    <w:rsid w:val="00617736"/>
    <w:rsid w:val="00620455"/>
    <w:rsid w:val="0062065E"/>
    <w:rsid w:val="0062199B"/>
    <w:rsid w:val="006221A0"/>
    <w:rsid w:val="00622E21"/>
    <w:rsid w:val="00624585"/>
    <w:rsid w:val="006245EA"/>
    <w:rsid w:val="00624EA4"/>
    <w:rsid w:val="006251BF"/>
    <w:rsid w:val="006278E7"/>
    <w:rsid w:val="00627DCA"/>
    <w:rsid w:val="00630CC6"/>
    <w:rsid w:val="00630DC5"/>
    <w:rsid w:val="00631B99"/>
    <w:rsid w:val="0063243F"/>
    <w:rsid w:val="00632F7B"/>
    <w:rsid w:val="00633C30"/>
    <w:rsid w:val="0063440B"/>
    <w:rsid w:val="0063663A"/>
    <w:rsid w:val="00641AAF"/>
    <w:rsid w:val="0064232E"/>
    <w:rsid w:val="00643B9E"/>
    <w:rsid w:val="00643CF6"/>
    <w:rsid w:val="00644129"/>
    <w:rsid w:val="00644557"/>
    <w:rsid w:val="00645A4D"/>
    <w:rsid w:val="00646C2E"/>
    <w:rsid w:val="00650614"/>
    <w:rsid w:val="0065289F"/>
    <w:rsid w:val="00663B1B"/>
    <w:rsid w:val="00665534"/>
    <w:rsid w:val="00670C96"/>
    <w:rsid w:val="00671F0A"/>
    <w:rsid w:val="00671F5C"/>
    <w:rsid w:val="0067334A"/>
    <w:rsid w:val="0067504C"/>
    <w:rsid w:val="0067689C"/>
    <w:rsid w:val="00677565"/>
    <w:rsid w:val="006803A3"/>
    <w:rsid w:val="00681B8F"/>
    <w:rsid w:val="006848BA"/>
    <w:rsid w:val="0068627D"/>
    <w:rsid w:val="00690EE1"/>
    <w:rsid w:val="006914E0"/>
    <w:rsid w:val="0069195A"/>
    <w:rsid w:val="00693CCC"/>
    <w:rsid w:val="006A0603"/>
    <w:rsid w:val="006A0939"/>
    <w:rsid w:val="006A142C"/>
    <w:rsid w:val="006A31D3"/>
    <w:rsid w:val="006A3815"/>
    <w:rsid w:val="006B0A84"/>
    <w:rsid w:val="006B1588"/>
    <w:rsid w:val="006B1868"/>
    <w:rsid w:val="006B1E81"/>
    <w:rsid w:val="006B4068"/>
    <w:rsid w:val="006B557A"/>
    <w:rsid w:val="006B61E5"/>
    <w:rsid w:val="006B6588"/>
    <w:rsid w:val="006C0F77"/>
    <w:rsid w:val="006C1B93"/>
    <w:rsid w:val="006C392E"/>
    <w:rsid w:val="006C47C1"/>
    <w:rsid w:val="006D171E"/>
    <w:rsid w:val="006D18E6"/>
    <w:rsid w:val="006D2120"/>
    <w:rsid w:val="006D31C0"/>
    <w:rsid w:val="006D4188"/>
    <w:rsid w:val="006E0DE7"/>
    <w:rsid w:val="006E0E3B"/>
    <w:rsid w:val="006E1334"/>
    <w:rsid w:val="006E2350"/>
    <w:rsid w:val="006E25F8"/>
    <w:rsid w:val="006E3205"/>
    <w:rsid w:val="006E49EB"/>
    <w:rsid w:val="006E4BA5"/>
    <w:rsid w:val="006F00E1"/>
    <w:rsid w:val="006F06D8"/>
    <w:rsid w:val="006F67E0"/>
    <w:rsid w:val="006F7146"/>
    <w:rsid w:val="006F7D45"/>
    <w:rsid w:val="00700908"/>
    <w:rsid w:val="00702907"/>
    <w:rsid w:val="00702B26"/>
    <w:rsid w:val="007033D0"/>
    <w:rsid w:val="0070442B"/>
    <w:rsid w:val="00705059"/>
    <w:rsid w:val="00705116"/>
    <w:rsid w:val="0070524F"/>
    <w:rsid w:val="00705F45"/>
    <w:rsid w:val="0070686A"/>
    <w:rsid w:val="00706FE1"/>
    <w:rsid w:val="00710D98"/>
    <w:rsid w:val="00712716"/>
    <w:rsid w:val="00714A67"/>
    <w:rsid w:val="00714F7F"/>
    <w:rsid w:val="00715F4B"/>
    <w:rsid w:val="007161C4"/>
    <w:rsid w:val="00716697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05"/>
    <w:rsid w:val="00740DD1"/>
    <w:rsid w:val="00743B64"/>
    <w:rsid w:val="00743E2D"/>
    <w:rsid w:val="00747596"/>
    <w:rsid w:val="0075735E"/>
    <w:rsid w:val="00757E32"/>
    <w:rsid w:val="00760A57"/>
    <w:rsid w:val="00760C88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777A0"/>
    <w:rsid w:val="00780239"/>
    <w:rsid w:val="00781F82"/>
    <w:rsid w:val="00782396"/>
    <w:rsid w:val="00784D68"/>
    <w:rsid w:val="007852BB"/>
    <w:rsid w:val="0078592C"/>
    <w:rsid w:val="00787CBE"/>
    <w:rsid w:val="00787FDF"/>
    <w:rsid w:val="0079088B"/>
    <w:rsid w:val="00795C8E"/>
    <w:rsid w:val="007A23B9"/>
    <w:rsid w:val="007A25A1"/>
    <w:rsid w:val="007A3649"/>
    <w:rsid w:val="007A3946"/>
    <w:rsid w:val="007A403F"/>
    <w:rsid w:val="007B3769"/>
    <w:rsid w:val="007B3F12"/>
    <w:rsid w:val="007B4584"/>
    <w:rsid w:val="007B5665"/>
    <w:rsid w:val="007B5A8C"/>
    <w:rsid w:val="007B6DAC"/>
    <w:rsid w:val="007C2D0D"/>
    <w:rsid w:val="007C3A0D"/>
    <w:rsid w:val="007C4565"/>
    <w:rsid w:val="007C751D"/>
    <w:rsid w:val="007C77F3"/>
    <w:rsid w:val="007D01C1"/>
    <w:rsid w:val="007D2056"/>
    <w:rsid w:val="007D6450"/>
    <w:rsid w:val="007D6EB5"/>
    <w:rsid w:val="007D7F93"/>
    <w:rsid w:val="007E12FC"/>
    <w:rsid w:val="007E28B2"/>
    <w:rsid w:val="007E3164"/>
    <w:rsid w:val="007E63FF"/>
    <w:rsid w:val="007E67CF"/>
    <w:rsid w:val="007E6F88"/>
    <w:rsid w:val="007E7FE6"/>
    <w:rsid w:val="007F41A9"/>
    <w:rsid w:val="007F676F"/>
    <w:rsid w:val="007F6C87"/>
    <w:rsid w:val="008001B5"/>
    <w:rsid w:val="00800EEB"/>
    <w:rsid w:val="00801FCD"/>
    <w:rsid w:val="00803F1A"/>
    <w:rsid w:val="00803FEC"/>
    <w:rsid w:val="00804B60"/>
    <w:rsid w:val="0081204F"/>
    <w:rsid w:val="00812BA3"/>
    <w:rsid w:val="008132EE"/>
    <w:rsid w:val="00814739"/>
    <w:rsid w:val="008156B2"/>
    <w:rsid w:val="0082208D"/>
    <w:rsid w:val="00825483"/>
    <w:rsid w:val="00830183"/>
    <w:rsid w:val="008321BB"/>
    <w:rsid w:val="008329F7"/>
    <w:rsid w:val="008333BC"/>
    <w:rsid w:val="008334A2"/>
    <w:rsid w:val="008340AE"/>
    <w:rsid w:val="008348DE"/>
    <w:rsid w:val="00834D84"/>
    <w:rsid w:val="008368AC"/>
    <w:rsid w:val="00837AAA"/>
    <w:rsid w:val="00842870"/>
    <w:rsid w:val="00842C21"/>
    <w:rsid w:val="00843B68"/>
    <w:rsid w:val="00844DFE"/>
    <w:rsid w:val="0085436C"/>
    <w:rsid w:val="008557FC"/>
    <w:rsid w:val="008560B5"/>
    <w:rsid w:val="00856A09"/>
    <w:rsid w:val="00856B5D"/>
    <w:rsid w:val="00856BB7"/>
    <w:rsid w:val="00860959"/>
    <w:rsid w:val="008646A2"/>
    <w:rsid w:val="00865D83"/>
    <w:rsid w:val="00867B31"/>
    <w:rsid w:val="00867E5E"/>
    <w:rsid w:val="00871C11"/>
    <w:rsid w:val="00871D01"/>
    <w:rsid w:val="0087423A"/>
    <w:rsid w:val="008749F6"/>
    <w:rsid w:val="00874C8F"/>
    <w:rsid w:val="00875481"/>
    <w:rsid w:val="00876217"/>
    <w:rsid w:val="00876AB9"/>
    <w:rsid w:val="00877C69"/>
    <w:rsid w:val="00877F03"/>
    <w:rsid w:val="00880759"/>
    <w:rsid w:val="00881A4E"/>
    <w:rsid w:val="0088400E"/>
    <w:rsid w:val="00884F8F"/>
    <w:rsid w:val="00886B37"/>
    <w:rsid w:val="0089138A"/>
    <w:rsid w:val="008925CE"/>
    <w:rsid w:val="00892ABF"/>
    <w:rsid w:val="008944C4"/>
    <w:rsid w:val="00894BDA"/>
    <w:rsid w:val="00895110"/>
    <w:rsid w:val="00896243"/>
    <w:rsid w:val="00896CF4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1095"/>
    <w:rsid w:val="008B1DB0"/>
    <w:rsid w:val="008B239B"/>
    <w:rsid w:val="008B3FC0"/>
    <w:rsid w:val="008B43FA"/>
    <w:rsid w:val="008B4A68"/>
    <w:rsid w:val="008B52D2"/>
    <w:rsid w:val="008B59AD"/>
    <w:rsid w:val="008B5EE6"/>
    <w:rsid w:val="008B6FAF"/>
    <w:rsid w:val="008C14AE"/>
    <w:rsid w:val="008C1B89"/>
    <w:rsid w:val="008C1D08"/>
    <w:rsid w:val="008C2AD0"/>
    <w:rsid w:val="008C408E"/>
    <w:rsid w:val="008C4359"/>
    <w:rsid w:val="008C4859"/>
    <w:rsid w:val="008C510A"/>
    <w:rsid w:val="008D3896"/>
    <w:rsid w:val="008D5EAE"/>
    <w:rsid w:val="008D7738"/>
    <w:rsid w:val="008E04D8"/>
    <w:rsid w:val="008E06B1"/>
    <w:rsid w:val="008E0E3B"/>
    <w:rsid w:val="008E114E"/>
    <w:rsid w:val="008E206F"/>
    <w:rsid w:val="008E3B44"/>
    <w:rsid w:val="008E4A21"/>
    <w:rsid w:val="008E76CF"/>
    <w:rsid w:val="008E7DDA"/>
    <w:rsid w:val="008F1290"/>
    <w:rsid w:val="008F25D5"/>
    <w:rsid w:val="008F45FB"/>
    <w:rsid w:val="008F5FD7"/>
    <w:rsid w:val="008F7309"/>
    <w:rsid w:val="008F7733"/>
    <w:rsid w:val="008F7D6E"/>
    <w:rsid w:val="008F7E8D"/>
    <w:rsid w:val="009004CE"/>
    <w:rsid w:val="009008BD"/>
    <w:rsid w:val="00900C1C"/>
    <w:rsid w:val="00900CB0"/>
    <w:rsid w:val="00901918"/>
    <w:rsid w:val="009021CA"/>
    <w:rsid w:val="009023A5"/>
    <w:rsid w:val="009035EC"/>
    <w:rsid w:val="0090394C"/>
    <w:rsid w:val="00903F7A"/>
    <w:rsid w:val="009049B0"/>
    <w:rsid w:val="009078E9"/>
    <w:rsid w:val="00910ACE"/>
    <w:rsid w:val="009115FE"/>
    <w:rsid w:val="00913A29"/>
    <w:rsid w:val="00913AE8"/>
    <w:rsid w:val="0091669E"/>
    <w:rsid w:val="00917AE2"/>
    <w:rsid w:val="00921055"/>
    <w:rsid w:val="00924001"/>
    <w:rsid w:val="00924647"/>
    <w:rsid w:val="00924826"/>
    <w:rsid w:val="00925025"/>
    <w:rsid w:val="00927441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4706B"/>
    <w:rsid w:val="0095117E"/>
    <w:rsid w:val="00953830"/>
    <w:rsid w:val="00954579"/>
    <w:rsid w:val="009567C0"/>
    <w:rsid w:val="00956EE6"/>
    <w:rsid w:val="0095726D"/>
    <w:rsid w:val="009578D1"/>
    <w:rsid w:val="009615A1"/>
    <w:rsid w:val="00961711"/>
    <w:rsid w:val="00961914"/>
    <w:rsid w:val="00962A4A"/>
    <w:rsid w:val="00962DAB"/>
    <w:rsid w:val="00966137"/>
    <w:rsid w:val="00966E6E"/>
    <w:rsid w:val="00972D58"/>
    <w:rsid w:val="00972FFB"/>
    <w:rsid w:val="009742D0"/>
    <w:rsid w:val="009753E3"/>
    <w:rsid w:val="0098309D"/>
    <w:rsid w:val="0098350E"/>
    <w:rsid w:val="00984B64"/>
    <w:rsid w:val="00984F0C"/>
    <w:rsid w:val="00984FA0"/>
    <w:rsid w:val="00984FBD"/>
    <w:rsid w:val="00990875"/>
    <w:rsid w:val="009936BB"/>
    <w:rsid w:val="00993D0F"/>
    <w:rsid w:val="00994BBD"/>
    <w:rsid w:val="0099628F"/>
    <w:rsid w:val="0099660F"/>
    <w:rsid w:val="00997139"/>
    <w:rsid w:val="009A028C"/>
    <w:rsid w:val="009A168F"/>
    <w:rsid w:val="009A1FAB"/>
    <w:rsid w:val="009A2D1F"/>
    <w:rsid w:val="009A714A"/>
    <w:rsid w:val="009B1058"/>
    <w:rsid w:val="009B2BE4"/>
    <w:rsid w:val="009B2ECB"/>
    <w:rsid w:val="009B33D3"/>
    <w:rsid w:val="009B3910"/>
    <w:rsid w:val="009B6632"/>
    <w:rsid w:val="009B6BF6"/>
    <w:rsid w:val="009B77AD"/>
    <w:rsid w:val="009C034B"/>
    <w:rsid w:val="009C0EFD"/>
    <w:rsid w:val="009C2CBC"/>
    <w:rsid w:val="009C5E52"/>
    <w:rsid w:val="009C5EBC"/>
    <w:rsid w:val="009C6751"/>
    <w:rsid w:val="009D07EC"/>
    <w:rsid w:val="009D0C68"/>
    <w:rsid w:val="009D1A65"/>
    <w:rsid w:val="009D4D28"/>
    <w:rsid w:val="009D523F"/>
    <w:rsid w:val="009D7FB5"/>
    <w:rsid w:val="009E2D12"/>
    <w:rsid w:val="009E4307"/>
    <w:rsid w:val="009E5C07"/>
    <w:rsid w:val="009E629E"/>
    <w:rsid w:val="009F0A6E"/>
    <w:rsid w:val="009F5C50"/>
    <w:rsid w:val="00A00A26"/>
    <w:rsid w:val="00A01575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3B99"/>
    <w:rsid w:val="00A17CE2"/>
    <w:rsid w:val="00A210F5"/>
    <w:rsid w:val="00A218AB"/>
    <w:rsid w:val="00A23657"/>
    <w:rsid w:val="00A25079"/>
    <w:rsid w:val="00A32B1D"/>
    <w:rsid w:val="00A32FA8"/>
    <w:rsid w:val="00A33461"/>
    <w:rsid w:val="00A352AF"/>
    <w:rsid w:val="00A3598B"/>
    <w:rsid w:val="00A3768D"/>
    <w:rsid w:val="00A37D63"/>
    <w:rsid w:val="00A40184"/>
    <w:rsid w:val="00A40340"/>
    <w:rsid w:val="00A40C9B"/>
    <w:rsid w:val="00A42100"/>
    <w:rsid w:val="00A4264C"/>
    <w:rsid w:val="00A43976"/>
    <w:rsid w:val="00A442B3"/>
    <w:rsid w:val="00A460D7"/>
    <w:rsid w:val="00A460F8"/>
    <w:rsid w:val="00A51A0E"/>
    <w:rsid w:val="00A525B4"/>
    <w:rsid w:val="00A55338"/>
    <w:rsid w:val="00A560DE"/>
    <w:rsid w:val="00A57927"/>
    <w:rsid w:val="00A57981"/>
    <w:rsid w:val="00A63E20"/>
    <w:rsid w:val="00A6433E"/>
    <w:rsid w:val="00A65C0B"/>
    <w:rsid w:val="00A674ED"/>
    <w:rsid w:val="00A67DF6"/>
    <w:rsid w:val="00A70487"/>
    <w:rsid w:val="00A7239A"/>
    <w:rsid w:val="00A7257E"/>
    <w:rsid w:val="00A731C2"/>
    <w:rsid w:val="00A74A40"/>
    <w:rsid w:val="00A76FC2"/>
    <w:rsid w:val="00A80403"/>
    <w:rsid w:val="00A82DCB"/>
    <w:rsid w:val="00A83C83"/>
    <w:rsid w:val="00A83CD4"/>
    <w:rsid w:val="00A84E88"/>
    <w:rsid w:val="00A84EAA"/>
    <w:rsid w:val="00A857E1"/>
    <w:rsid w:val="00A87659"/>
    <w:rsid w:val="00A901B4"/>
    <w:rsid w:val="00A91861"/>
    <w:rsid w:val="00A92DA8"/>
    <w:rsid w:val="00A93BE3"/>
    <w:rsid w:val="00A95ABF"/>
    <w:rsid w:val="00A95F85"/>
    <w:rsid w:val="00AA0DD0"/>
    <w:rsid w:val="00AA16DD"/>
    <w:rsid w:val="00AA1871"/>
    <w:rsid w:val="00AA27C1"/>
    <w:rsid w:val="00AA31A3"/>
    <w:rsid w:val="00AA3C74"/>
    <w:rsid w:val="00AB02E4"/>
    <w:rsid w:val="00AB0864"/>
    <w:rsid w:val="00AB4C85"/>
    <w:rsid w:val="00AB4DD7"/>
    <w:rsid w:val="00AB65DA"/>
    <w:rsid w:val="00AB733C"/>
    <w:rsid w:val="00AB7965"/>
    <w:rsid w:val="00AC42DB"/>
    <w:rsid w:val="00AC4DFE"/>
    <w:rsid w:val="00AC51DD"/>
    <w:rsid w:val="00AD03F1"/>
    <w:rsid w:val="00AD19BB"/>
    <w:rsid w:val="00AD311C"/>
    <w:rsid w:val="00AD3848"/>
    <w:rsid w:val="00AD42A9"/>
    <w:rsid w:val="00AD5B25"/>
    <w:rsid w:val="00AD5F15"/>
    <w:rsid w:val="00AE001C"/>
    <w:rsid w:val="00AE09FB"/>
    <w:rsid w:val="00AE14FD"/>
    <w:rsid w:val="00AE24FD"/>
    <w:rsid w:val="00AE26A3"/>
    <w:rsid w:val="00AE36FB"/>
    <w:rsid w:val="00AE3DCB"/>
    <w:rsid w:val="00AE4B42"/>
    <w:rsid w:val="00AE5654"/>
    <w:rsid w:val="00AF0D7C"/>
    <w:rsid w:val="00AF358C"/>
    <w:rsid w:val="00B0290F"/>
    <w:rsid w:val="00B0640C"/>
    <w:rsid w:val="00B0654B"/>
    <w:rsid w:val="00B10B2B"/>
    <w:rsid w:val="00B1131C"/>
    <w:rsid w:val="00B116DC"/>
    <w:rsid w:val="00B11D0C"/>
    <w:rsid w:val="00B15D54"/>
    <w:rsid w:val="00B16AE7"/>
    <w:rsid w:val="00B202F8"/>
    <w:rsid w:val="00B206A6"/>
    <w:rsid w:val="00B207D3"/>
    <w:rsid w:val="00B21708"/>
    <w:rsid w:val="00B22F5A"/>
    <w:rsid w:val="00B22FC8"/>
    <w:rsid w:val="00B2478E"/>
    <w:rsid w:val="00B24DD3"/>
    <w:rsid w:val="00B321EE"/>
    <w:rsid w:val="00B328F1"/>
    <w:rsid w:val="00B32E05"/>
    <w:rsid w:val="00B36E4B"/>
    <w:rsid w:val="00B37895"/>
    <w:rsid w:val="00B4085E"/>
    <w:rsid w:val="00B41240"/>
    <w:rsid w:val="00B4164D"/>
    <w:rsid w:val="00B41D51"/>
    <w:rsid w:val="00B4388E"/>
    <w:rsid w:val="00B44DF3"/>
    <w:rsid w:val="00B457C6"/>
    <w:rsid w:val="00B46E0F"/>
    <w:rsid w:val="00B51CAE"/>
    <w:rsid w:val="00B52BDC"/>
    <w:rsid w:val="00B52BE2"/>
    <w:rsid w:val="00B54551"/>
    <w:rsid w:val="00B55EE6"/>
    <w:rsid w:val="00B56607"/>
    <w:rsid w:val="00B6108B"/>
    <w:rsid w:val="00B62136"/>
    <w:rsid w:val="00B700BA"/>
    <w:rsid w:val="00B70603"/>
    <w:rsid w:val="00B7349E"/>
    <w:rsid w:val="00B73566"/>
    <w:rsid w:val="00B7537C"/>
    <w:rsid w:val="00B7653C"/>
    <w:rsid w:val="00B76D86"/>
    <w:rsid w:val="00B77D4B"/>
    <w:rsid w:val="00B80252"/>
    <w:rsid w:val="00B83321"/>
    <w:rsid w:val="00B83866"/>
    <w:rsid w:val="00B84943"/>
    <w:rsid w:val="00B84F57"/>
    <w:rsid w:val="00B85C80"/>
    <w:rsid w:val="00B90635"/>
    <w:rsid w:val="00B93728"/>
    <w:rsid w:val="00B93AE5"/>
    <w:rsid w:val="00B94A15"/>
    <w:rsid w:val="00B95DA5"/>
    <w:rsid w:val="00B9672D"/>
    <w:rsid w:val="00B97D4B"/>
    <w:rsid w:val="00BA468E"/>
    <w:rsid w:val="00BA4AA6"/>
    <w:rsid w:val="00BA53B3"/>
    <w:rsid w:val="00BA5D78"/>
    <w:rsid w:val="00BA6A79"/>
    <w:rsid w:val="00BB0525"/>
    <w:rsid w:val="00BB1812"/>
    <w:rsid w:val="00BB3B57"/>
    <w:rsid w:val="00BB4562"/>
    <w:rsid w:val="00BB6BB1"/>
    <w:rsid w:val="00BB7DDD"/>
    <w:rsid w:val="00BC08AD"/>
    <w:rsid w:val="00BC1F43"/>
    <w:rsid w:val="00BC3057"/>
    <w:rsid w:val="00BC356D"/>
    <w:rsid w:val="00BC3B96"/>
    <w:rsid w:val="00BC4057"/>
    <w:rsid w:val="00BC4064"/>
    <w:rsid w:val="00BC4AED"/>
    <w:rsid w:val="00BC5720"/>
    <w:rsid w:val="00BC765A"/>
    <w:rsid w:val="00BD2552"/>
    <w:rsid w:val="00BD273F"/>
    <w:rsid w:val="00BD425C"/>
    <w:rsid w:val="00BD691D"/>
    <w:rsid w:val="00BD6BAA"/>
    <w:rsid w:val="00BD7302"/>
    <w:rsid w:val="00BD7A2C"/>
    <w:rsid w:val="00BE059A"/>
    <w:rsid w:val="00BE1CC8"/>
    <w:rsid w:val="00BE2044"/>
    <w:rsid w:val="00BE30AE"/>
    <w:rsid w:val="00BE373F"/>
    <w:rsid w:val="00BE4ABB"/>
    <w:rsid w:val="00BF1E84"/>
    <w:rsid w:val="00BF1F8C"/>
    <w:rsid w:val="00BF35ED"/>
    <w:rsid w:val="00BF380D"/>
    <w:rsid w:val="00BF3C8F"/>
    <w:rsid w:val="00BF48C2"/>
    <w:rsid w:val="00BF5F67"/>
    <w:rsid w:val="00BF666F"/>
    <w:rsid w:val="00C00D3A"/>
    <w:rsid w:val="00C0497F"/>
    <w:rsid w:val="00C063D8"/>
    <w:rsid w:val="00C06D27"/>
    <w:rsid w:val="00C124C1"/>
    <w:rsid w:val="00C15F6A"/>
    <w:rsid w:val="00C168A1"/>
    <w:rsid w:val="00C16CB7"/>
    <w:rsid w:val="00C1774A"/>
    <w:rsid w:val="00C22764"/>
    <w:rsid w:val="00C23FAE"/>
    <w:rsid w:val="00C247EA"/>
    <w:rsid w:val="00C24DFB"/>
    <w:rsid w:val="00C25EDB"/>
    <w:rsid w:val="00C26F04"/>
    <w:rsid w:val="00C26F5C"/>
    <w:rsid w:val="00C37AF7"/>
    <w:rsid w:val="00C42813"/>
    <w:rsid w:val="00C44ACE"/>
    <w:rsid w:val="00C45794"/>
    <w:rsid w:val="00C52804"/>
    <w:rsid w:val="00C5357E"/>
    <w:rsid w:val="00C53BA9"/>
    <w:rsid w:val="00C5572B"/>
    <w:rsid w:val="00C56545"/>
    <w:rsid w:val="00C56BE9"/>
    <w:rsid w:val="00C57ED1"/>
    <w:rsid w:val="00C626CF"/>
    <w:rsid w:val="00C62FF4"/>
    <w:rsid w:val="00C63109"/>
    <w:rsid w:val="00C6440A"/>
    <w:rsid w:val="00C645CE"/>
    <w:rsid w:val="00C67E34"/>
    <w:rsid w:val="00C71465"/>
    <w:rsid w:val="00C71655"/>
    <w:rsid w:val="00C71D19"/>
    <w:rsid w:val="00C727DD"/>
    <w:rsid w:val="00C73743"/>
    <w:rsid w:val="00C77019"/>
    <w:rsid w:val="00C77C38"/>
    <w:rsid w:val="00C8008D"/>
    <w:rsid w:val="00C8049F"/>
    <w:rsid w:val="00C809D0"/>
    <w:rsid w:val="00C80D0C"/>
    <w:rsid w:val="00C8450E"/>
    <w:rsid w:val="00C86DE9"/>
    <w:rsid w:val="00C87A6A"/>
    <w:rsid w:val="00C904D5"/>
    <w:rsid w:val="00C90D3A"/>
    <w:rsid w:val="00C90FC2"/>
    <w:rsid w:val="00C9260A"/>
    <w:rsid w:val="00C93754"/>
    <w:rsid w:val="00C939A8"/>
    <w:rsid w:val="00C955D2"/>
    <w:rsid w:val="00C95B03"/>
    <w:rsid w:val="00C96E3A"/>
    <w:rsid w:val="00C97766"/>
    <w:rsid w:val="00C97BE1"/>
    <w:rsid w:val="00CA3EA8"/>
    <w:rsid w:val="00CA4292"/>
    <w:rsid w:val="00CA4F79"/>
    <w:rsid w:val="00CB0EB1"/>
    <w:rsid w:val="00CB47FA"/>
    <w:rsid w:val="00CB4ED2"/>
    <w:rsid w:val="00CB6DE9"/>
    <w:rsid w:val="00CB6F7C"/>
    <w:rsid w:val="00CB7044"/>
    <w:rsid w:val="00CC70D3"/>
    <w:rsid w:val="00CC7CFC"/>
    <w:rsid w:val="00CD01E5"/>
    <w:rsid w:val="00CD3110"/>
    <w:rsid w:val="00CD3C1C"/>
    <w:rsid w:val="00CD3F42"/>
    <w:rsid w:val="00CD56EC"/>
    <w:rsid w:val="00CD5985"/>
    <w:rsid w:val="00CD5F05"/>
    <w:rsid w:val="00CD6648"/>
    <w:rsid w:val="00CE09A0"/>
    <w:rsid w:val="00CE20F5"/>
    <w:rsid w:val="00CE21F6"/>
    <w:rsid w:val="00CE4950"/>
    <w:rsid w:val="00CE5EB2"/>
    <w:rsid w:val="00CE6892"/>
    <w:rsid w:val="00CF0D5C"/>
    <w:rsid w:val="00CF2A5B"/>
    <w:rsid w:val="00CF46DE"/>
    <w:rsid w:val="00CF4A30"/>
    <w:rsid w:val="00CF4C4E"/>
    <w:rsid w:val="00CF5B1E"/>
    <w:rsid w:val="00CF6120"/>
    <w:rsid w:val="00CF6EF3"/>
    <w:rsid w:val="00CF753A"/>
    <w:rsid w:val="00D01472"/>
    <w:rsid w:val="00D03D16"/>
    <w:rsid w:val="00D0603B"/>
    <w:rsid w:val="00D063E7"/>
    <w:rsid w:val="00D068CA"/>
    <w:rsid w:val="00D10F80"/>
    <w:rsid w:val="00D12A45"/>
    <w:rsid w:val="00D151F8"/>
    <w:rsid w:val="00D15BD7"/>
    <w:rsid w:val="00D210EA"/>
    <w:rsid w:val="00D2460D"/>
    <w:rsid w:val="00D26C4F"/>
    <w:rsid w:val="00D30A5E"/>
    <w:rsid w:val="00D35681"/>
    <w:rsid w:val="00D35CD5"/>
    <w:rsid w:val="00D3630A"/>
    <w:rsid w:val="00D36708"/>
    <w:rsid w:val="00D379DE"/>
    <w:rsid w:val="00D405FF"/>
    <w:rsid w:val="00D4214F"/>
    <w:rsid w:val="00D42EB0"/>
    <w:rsid w:val="00D462ED"/>
    <w:rsid w:val="00D46717"/>
    <w:rsid w:val="00D5145D"/>
    <w:rsid w:val="00D53777"/>
    <w:rsid w:val="00D5494B"/>
    <w:rsid w:val="00D56083"/>
    <w:rsid w:val="00D5674C"/>
    <w:rsid w:val="00D57448"/>
    <w:rsid w:val="00D5753C"/>
    <w:rsid w:val="00D57AB6"/>
    <w:rsid w:val="00D6099F"/>
    <w:rsid w:val="00D62768"/>
    <w:rsid w:val="00D66C70"/>
    <w:rsid w:val="00D73A91"/>
    <w:rsid w:val="00D76C84"/>
    <w:rsid w:val="00D80415"/>
    <w:rsid w:val="00D829BD"/>
    <w:rsid w:val="00D82CF4"/>
    <w:rsid w:val="00D87392"/>
    <w:rsid w:val="00D915C8"/>
    <w:rsid w:val="00D91C0D"/>
    <w:rsid w:val="00D91C92"/>
    <w:rsid w:val="00D93CAF"/>
    <w:rsid w:val="00D95B50"/>
    <w:rsid w:val="00D96A93"/>
    <w:rsid w:val="00DA0286"/>
    <w:rsid w:val="00DA0C97"/>
    <w:rsid w:val="00DA0EC9"/>
    <w:rsid w:val="00DA0F83"/>
    <w:rsid w:val="00DA1498"/>
    <w:rsid w:val="00DA2E26"/>
    <w:rsid w:val="00DA3915"/>
    <w:rsid w:val="00DA5274"/>
    <w:rsid w:val="00DA77BB"/>
    <w:rsid w:val="00DB0000"/>
    <w:rsid w:val="00DB0383"/>
    <w:rsid w:val="00DB3593"/>
    <w:rsid w:val="00DB4612"/>
    <w:rsid w:val="00DB552D"/>
    <w:rsid w:val="00DB6E39"/>
    <w:rsid w:val="00DB7765"/>
    <w:rsid w:val="00DC151E"/>
    <w:rsid w:val="00DC19C0"/>
    <w:rsid w:val="00DC1DDC"/>
    <w:rsid w:val="00DC4D48"/>
    <w:rsid w:val="00DD0AFF"/>
    <w:rsid w:val="00DD2D25"/>
    <w:rsid w:val="00DD5CB3"/>
    <w:rsid w:val="00DD649C"/>
    <w:rsid w:val="00DD6668"/>
    <w:rsid w:val="00DD7238"/>
    <w:rsid w:val="00DD7A0E"/>
    <w:rsid w:val="00DE0E35"/>
    <w:rsid w:val="00DE2248"/>
    <w:rsid w:val="00DE37EE"/>
    <w:rsid w:val="00DE62F5"/>
    <w:rsid w:val="00DE6740"/>
    <w:rsid w:val="00DF01BA"/>
    <w:rsid w:val="00DF0AB2"/>
    <w:rsid w:val="00DF0B22"/>
    <w:rsid w:val="00DF3CA3"/>
    <w:rsid w:val="00DF3FCB"/>
    <w:rsid w:val="00DF53E8"/>
    <w:rsid w:val="00E000B6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2E96"/>
    <w:rsid w:val="00E13D5C"/>
    <w:rsid w:val="00E147A6"/>
    <w:rsid w:val="00E16B43"/>
    <w:rsid w:val="00E2084C"/>
    <w:rsid w:val="00E2099E"/>
    <w:rsid w:val="00E21842"/>
    <w:rsid w:val="00E23B12"/>
    <w:rsid w:val="00E24EFB"/>
    <w:rsid w:val="00E25448"/>
    <w:rsid w:val="00E254A7"/>
    <w:rsid w:val="00E2572A"/>
    <w:rsid w:val="00E26730"/>
    <w:rsid w:val="00E26D50"/>
    <w:rsid w:val="00E27856"/>
    <w:rsid w:val="00E30F0A"/>
    <w:rsid w:val="00E3133A"/>
    <w:rsid w:val="00E3178C"/>
    <w:rsid w:val="00E32D7B"/>
    <w:rsid w:val="00E3569E"/>
    <w:rsid w:val="00E36993"/>
    <w:rsid w:val="00E37B24"/>
    <w:rsid w:val="00E40F01"/>
    <w:rsid w:val="00E4119B"/>
    <w:rsid w:val="00E4394E"/>
    <w:rsid w:val="00E441B6"/>
    <w:rsid w:val="00E44CF4"/>
    <w:rsid w:val="00E4736B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570B"/>
    <w:rsid w:val="00E66693"/>
    <w:rsid w:val="00E66869"/>
    <w:rsid w:val="00E67DB0"/>
    <w:rsid w:val="00E764E5"/>
    <w:rsid w:val="00E8069D"/>
    <w:rsid w:val="00E80B79"/>
    <w:rsid w:val="00E8325D"/>
    <w:rsid w:val="00E83AAD"/>
    <w:rsid w:val="00E86E9C"/>
    <w:rsid w:val="00E877E6"/>
    <w:rsid w:val="00E87E08"/>
    <w:rsid w:val="00E90663"/>
    <w:rsid w:val="00E9158A"/>
    <w:rsid w:val="00E925B8"/>
    <w:rsid w:val="00E95711"/>
    <w:rsid w:val="00E971B5"/>
    <w:rsid w:val="00E976F0"/>
    <w:rsid w:val="00EA2E34"/>
    <w:rsid w:val="00EA3F9A"/>
    <w:rsid w:val="00EA5E99"/>
    <w:rsid w:val="00EA65F1"/>
    <w:rsid w:val="00EA6BA1"/>
    <w:rsid w:val="00EA6BF4"/>
    <w:rsid w:val="00EA7BBB"/>
    <w:rsid w:val="00EB1F36"/>
    <w:rsid w:val="00EB3B3A"/>
    <w:rsid w:val="00EB5A3B"/>
    <w:rsid w:val="00EC0D14"/>
    <w:rsid w:val="00EC1FA6"/>
    <w:rsid w:val="00EC23AB"/>
    <w:rsid w:val="00EC23D1"/>
    <w:rsid w:val="00EC2494"/>
    <w:rsid w:val="00EC2CD9"/>
    <w:rsid w:val="00EC36C6"/>
    <w:rsid w:val="00EC3D71"/>
    <w:rsid w:val="00EC5220"/>
    <w:rsid w:val="00EC69A0"/>
    <w:rsid w:val="00EC7B8C"/>
    <w:rsid w:val="00EC7F99"/>
    <w:rsid w:val="00ED170E"/>
    <w:rsid w:val="00ED26E9"/>
    <w:rsid w:val="00ED2843"/>
    <w:rsid w:val="00ED4E04"/>
    <w:rsid w:val="00ED640D"/>
    <w:rsid w:val="00EE064D"/>
    <w:rsid w:val="00EE3645"/>
    <w:rsid w:val="00EE490C"/>
    <w:rsid w:val="00EE5AE2"/>
    <w:rsid w:val="00EE6873"/>
    <w:rsid w:val="00EE7ABA"/>
    <w:rsid w:val="00EF1595"/>
    <w:rsid w:val="00EF3A77"/>
    <w:rsid w:val="00EF4A26"/>
    <w:rsid w:val="00EF585B"/>
    <w:rsid w:val="00EF5AB5"/>
    <w:rsid w:val="00EF6B7F"/>
    <w:rsid w:val="00F009E0"/>
    <w:rsid w:val="00F009FE"/>
    <w:rsid w:val="00F01851"/>
    <w:rsid w:val="00F03AA1"/>
    <w:rsid w:val="00F04BB8"/>
    <w:rsid w:val="00F0578F"/>
    <w:rsid w:val="00F0735E"/>
    <w:rsid w:val="00F0752C"/>
    <w:rsid w:val="00F122F7"/>
    <w:rsid w:val="00F127D5"/>
    <w:rsid w:val="00F16807"/>
    <w:rsid w:val="00F17426"/>
    <w:rsid w:val="00F2145B"/>
    <w:rsid w:val="00F215CF"/>
    <w:rsid w:val="00F215FC"/>
    <w:rsid w:val="00F22E4B"/>
    <w:rsid w:val="00F233FA"/>
    <w:rsid w:val="00F24335"/>
    <w:rsid w:val="00F2455A"/>
    <w:rsid w:val="00F249BE"/>
    <w:rsid w:val="00F26C1B"/>
    <w:rsid w:val="00F3194A"/>
    <w:rsid w:val="00F325EE"/>
    <w:rsid w:val="00F3427B"/>
    <w:rsid w:val="00F34CF6"/>
    <w:rsid w:val="00F374AA"/>
    <w:rsid w:val="00F414C0"/>
    <w:rsid w:val="00F423A7"/>
    <w:rsid w:val="00F478D6"/>
    <w:rsid w:val="00F56986"/>
    <w:rsid w:val="00F56D47"/>
    <w:rsid w:val="00F57F57"/>
    <w:rsid w:val="00F603B2"/>
    <w:rsid w:val="00F63CEC"/>
    <w:rsid w:val="00F66B18"/>
    <w:rsid w:val="00F71417"/>
    <w:rsid w:val="00F7166F"/>
    <w:rsid w:val="00F72BCA"/>
    <w:rsid w:val="00F732AD"/>
    <w:rsid w:val="00F748DE"/>
    <w:rsid w:val="00F753FC"/>
    <w:rsid w:val="00F76180"/>
    <w:rsid w:val="00F76831"/>
    <w:rsid w:val="00F8018E"/>
    <w:rsid w:val="00F804C9"/>
    <w:rsid w:val="00F8103A"/>
    <w:rsid w:val="00F81389"/>
    <w:rsid w:val="00F8259E"/>
    <w:rsid w:val="00F90AD2"/>
    <w:rsid w:val="00F927D0"/>
    <w:rsid w:val="00F928FE"/>
    <w:rsid w:val="00F9295A"/>
    <w:rsid w:val="00F936F6"/>
    <w:rsid w:val="00F940A7"/>
    <w:rsid w:val="00F94F32"/>
    <w:rsid w:val="00F96E66"/>
    <w:rsid w:val="00F96FCF"/>
    <w:rsid w:val="00FA0ACC"/>
    <w:rsid w:val="00FA1B08"/>
    <w:rsid w:val="00FA4788"/>
    <w:rsid w:val="00FA5AD9"/>
    <w:rsid w:val="00FA69CE"/>
    <w:rsid w:val="00FA6C99"/>
    <w:rsid w:val="00FB4477"/>
    <w:rsid w:val="00FB4A21"/>
    <w:rsid w:val="00FB5FDF"/>
    <w:rsid w:val="00FC1B2D"/>
    <w:rsid w:val="00FC2BD2"/>
    <w:rsid w:val="00FC309C"/>
    <w:rsid w:val="00FD0F0B"/>
    <w:rsid w:val="00FD204F"/>
    <w:rsid w:val="00FD3730"/>
    <w:rsid w:val="00FD5D9A"/>
    <w:rsid w:val="00FD5FCF"/>
    <w:rsid w:val="00FD7838"/>
    <w:rsid w:val="00FE407B"/>
    <w:rsid w:val="00FE5188"/>
    <w:rsid w:val="00FE609C"/>
    <w:rsid w:val="00FE61C1"/>
    <w:rsid w:val="00FF60B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85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A213F"/>
  </w:style>
  <w:style w:type="character" w:customStyle="1" w:styleId="WW8Num56z0">
    <w:name w:val="WW8Num56z0"/>
    <w:rsid w:val="009E4307"/>
    <w:rPr>
      <w:b/>
      <w:i w:val="0"/>
      <w:sz w:val="24"/>
      <w:szCs w:val="28"/>
    </w:rPr>
  </w:style>
  <w:style w:type="paragraph" w:customStyle="1" w:styleId="ust">
    <w:name w:val="ust"/>
    <w:rsid w:val="009E430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E114E"/>
  </w:style>
  <w:style w:type="character" w:customStyle="1" w:styleId="notranslate">
    <w:name w:val="notranslate"/>
    <w:basedOn w:val="Domylnaczcionkaakapitu"/>
    <w:rsid w:val="008E114E"/>
  </w:style>
  <w:style w:type="paragraph" w:styleId="Bezodstpw">
    <w:name w:val="No Spacing"/>
    <w:uiPriority w:val="1"/>
    <w:qFormat/>
    <w:rsid w:val="0088075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7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75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75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59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3ED3-1F18-4A0F-9D9A-89B49459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6639</Words>
  <Characters>39840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Zagrodnik</dc:creator>
  <cp:lastModifiedBy>Marta Zagrodnik</cp:lastModifiedBy>
  <cp:revision>5</cp:revision>
  <cp:lastPrinted>2022-02-02T13:48:00Z</cp:lastPrinted>
  <dcterms:created xsi:type="dcterms:W3CDTF">2023-06-21T13:22:00Z</dcterms:created>
  <dcterms:modified xsi:type="dcterms:W3CDTF">2023-07-18T12:48:00Z</dcterms:modified>
</cp:coreProperties>
</file>